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59a0" w14:textId="bd95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6 января 2020 года № 35/314-VI "О бюджетах сельских округов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8 июля 2020 года № 40/358-VI. Зарегистрировано Департаментом юстиции Восточно-Казахстанской области 15 июля 2020 года № 7363. Утратило силу - Решением Катон-Карагайского районного маслихата Восточно-Казахстанской области от 14 апреля 2021 года № 5/39-VII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5/39-VII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Катон-Карагайского районного маслихата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40/346-VI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Катон-Карагайского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35/299-VI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Катон-Карагайского района на 2020-2022 годы" (зарегистрировано в Реестре государственной регистрации нормативных правовых актов за номером 7283),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Катон-Карагайского районного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35/314-VІ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Катон-Карагайского района на 2020-2022 годы" (зарегистрировано в Реестре государственной регистрации нормативных правовых актов за номером 6578, опубликовано в Эталонном контрольном банке нормативных правовых актов Республики Казахстан в электронном виде 23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Аксуского сельского округа на 2020-2022 годы согласно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78 261,0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6 236,0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71 793,0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78 261,0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Белкарайского сельского округа на 2020-2022 годы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38 520,0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3 877,0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1 591,0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33 052,0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38 520,0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37 810,0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2 432,0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1 074,0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34 304,0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37 810,0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Катон-Карагайского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365 777,5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17 400,0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348 377,5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365 777,5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25 455,0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25 455,0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- 25 455,0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25 455,0 тысяч тенге: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25 455,0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Коробихинского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46 967,0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4 327,0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42 640,0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46 967,0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Ново-Поляковского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52 627,0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2 713,0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2 766,0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47 148,0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52 627,0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Солдатовского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125 067,0 тысяч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1 109,0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852,0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123 106,0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125 067,0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Урыльского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66 649,0 тысяч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4 137,0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62 512,0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66 649,0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44 000,0 тысяч тенге, в том числе: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44 000,0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- 44 000,0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44 000,0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Улкен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486 301,5 тысяч тенге, в том числе: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27 817,0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458 484,5 тысяч тенге;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486 400,4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165 456,0 тысяч тенге, в том числе: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165 456,0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- 165 554,9 тысяч тенге;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165 554,9 тысяч тенге: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165 456,0 тысяч тенге;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98,9 тысяч тенге.".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18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18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19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19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2020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1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Коробихинского сельского округа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20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2020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20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2020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Урыльского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40/358-VI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35/314-VI</w:t>
            </w:r>
          </w:p>
        </w:tc>
      </w:tr>
    </w:tbl>
    <w:bookmarkStart w:name="z21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2020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