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c254" w14:textId="8f6c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26 декабря 2019 года № 35/299-VI "О бюджете Катон-Карагайского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11 августа 2020 года № 41/363-VI. Зарегистрировано Департаментом юстиции Восточно-Казахстанской области 19 августа 2020 года № 7458. Утратило силу - решением Катон-Карагайского районного маслихата Восточно-Казахстанской области от 25 декабря 2020 года № 46/400-VI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Катон-Карагайского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46/400-VI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июля 2020 года № 40/461-VI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7414), Катон-Карагайский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26 декабря 2019 года № 35/299-VІ "О бюджете Катон-Карагайского района на 2020-2022 годы" (зарегистрировано в Реестре государственной регистрации нормативных правовых актов за номером 6483, опубликовано в Эталонном контрольном банке нормативных правовых актов Республики Казахстан в электронном виде 15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Катон-Карагайского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9 938 312,5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739 827,0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3 197,9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6 161,0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9 189 126,6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10 292 436,9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296 681,0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338 300,0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41 619,0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-650 805,4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650 805,4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550 003,0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41 619,0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142 421,4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маслихата,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Шаухин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 363-VI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9938312,5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9189126,6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9189027,7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9189027,7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5579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10292436,9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1016775,0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173692,0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162826,0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701209,0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680684,0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4416054,0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4416054,0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4082787,0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632977,0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632977,0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1252208,0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1096505,0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261157,0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824415,0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390541,0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1114166,7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503881,7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503881,7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1086178,3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1086178,3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306957,0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716059,0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-650805,4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650805,4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142421,4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бюджетных средств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142421,4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 363-VI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282"/>
        <w:gridCol w:w="33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1216262,7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на финансирование мероприятий в рамках Дорожной карты занятости 2020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 363-VI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республиканского бюджета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483"/>
        <w:gridCol w:w="1483"/>
        <w:gridCol w:w="4616"/>
        <w:gridCol w:w="36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3660530,0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294233,0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275436,0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275436,0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973344,0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973344,0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950661,0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215377,0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215377,0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57476,0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910299,0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799809,0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769809,0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1036631,0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453493,0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453493,0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 363-VI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Реализация мер социальной поддержки специалистам социальной сферы сельских населенных пунктов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531"/>
        <w:gridCol w:w="1531"/>
        <w:gridCol w:w="4767"/>
        <w:gridCol w:w="3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программ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