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f890" w14:textId="03cf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26 декабря 2019 года № 35/299-VI "О бюджете Катон-Карагайского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октября 2020 года № 44/382-VI. Зарегистрировано Департаментом юстиции Восточно-Казахстанской области 10 ноября 2020 года № 7781. Утратило силу - решением Катон-Карагайского районного маслихата Восточно-Казахстанской области от 25 декабря 2020 года № 46/400-VI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46/400-VI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октября 2020 года № 42/475-VI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7648),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26 декабря 2019 года № 35/299-VІ "О бюджете Катон-Карагайского района на 2020-2022 годы" (зарегистрировано в Реестре государственной регистрации нормативных правовых актов за номером 6483,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10 226 347,0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801 782,0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3 197,9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6 161,0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9 415 206,1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10 574 644,7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281 807,5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323 426,5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41 619,0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-770 771,2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770 771,2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528 880,2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41 619,0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142 844,0 тысяч тенге.".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10226347,0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9415206,1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57284,9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57284,9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9357921,2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9357921,2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5579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10574644,7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1111317,0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815083,0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792158,0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4413342,0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4088185,0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1289158,6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1123113,6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254907,7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110962,6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здоровьяживотных и человека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1186966,3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499282,7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499282,7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716059,0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281807,5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323426,5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-770771,2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770771,2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528880,2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528880,2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528880,2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282"/>
        <w:gridCol w:w="33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1322861,9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276284,0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на финансирование мероприятий в рамках Дорожной карты занятости 2020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3"/>
        <w:gridCol w:w="1483"/>
        <w:gridCol w:w="4616"/>
        <w:gridCol w:w="3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3701421,5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976966,0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966232,0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950661,0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909549,0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1032032,0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2020-2022 годы с разделением на бюджетные программы, направленные на реализацию бюджетных инвестиционных проектов (программ)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900"/>
        <w:gridCol w:w="900"/>
        <w:gridCol w:w="3702"/>
        <w:gridCol w:w="2202"/>
        <w:gridCol w:w="1966"/>
        <w:gridCol w:w="1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(тысяч тенге)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(тысяч тенге)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(тысяч тенге)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1731453,2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1123113,6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1123113,6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254907,7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7-ми двухквартирных домов в с. Улкен Нарын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24-х квартирного дома в с. Катон-Карагай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по проекту "Строительство наружных инженерных сетей водоснабжения, канализации и теплоснабжения 30-ти квартирного жилого дома в с. Улкен Нарын"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по проекту"Электроснабжение 30-ти квартирного жилого дома в с. Улкен Нарын"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Корректировка ПСД по проекту"Строительство 30- квартирного жилого дома в с. Улкен Нарын"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7-ми двухквартирных домов в с. Улкен Нарын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205453,7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30-квартирного дома в с. Улкен Нарын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металических ограждений для строящихся семи 2-х квартирных домов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30-квартирному жилому дому в с. Улкен Нарын (наружные сети электроснабжения)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30-квартирному жилому дому в с. Улкен Нарын (наружные сети водопровода, канализации и теплоснабжения)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7-и 2-х квартирных домов в с. Улкен Нарын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реконструкцию тепловых сетей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скотомогильников в селах Улкен Нарын, Катон-Карагай, Урыль, Алтынбель, Малонарымка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Ново-Поляковка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Аксу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Шынгыстай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Топкаин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Солоновка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Арчаты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канализационных сетей очистных сооружений с. Улкен Нарын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канализационных сетей очистных сооружений с. Катон-Карагай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Белкарагай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Коробиха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819415,0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Ново-Поляковка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Аксу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Шынгыстай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484809,0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Топкаин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Солоновка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Арчаты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канализационных сетей очистных сооружений с. Улкен Нарын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канализационных сетей очистных сооружений с. Катон-Карагай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Белкарагай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Коробиха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физкультурно-оздоровительного комплекса в с. Катон-Карагай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скотомогильников в селах Улкен Нарын, Катон-Карагай, Урыль, Алтынбель, Малонарымка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581683,6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специальной техники для КГП "АлтайКомСервис" акимата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физкультурно-оздоровительного комплекса в с. Катон-Карагай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социальной поддержки специалистам социальной сферы сельских населенных пунктов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4929"/>
        <w:gridCol w:w="30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