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12f6b" w14:textId="2b12f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населенных пунктах Катон-Карагайского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Катон-Карагайского районного акимата Восточно-Казахстанской области от 27 ноября 2020 года № 335. Зарегистрировано Департаментом юстиции Восточно-Казахстанской области 30 ноября 2020 года № 7905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пунктами 1, 2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12 ноября 2018 года № 475 "Об утверждении Методики расчета коэффициента зонирования", акимат Катон - Карагайского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учитывающие месторасположение объекта налогообложения в населенных пунктах Катон - Карагайского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финансов Катон - Карагайского района"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Восточно - Казахстанской области;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периодических печатных изданиях, распространяемых на территории Катон - Карагайского района;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- ресурсе акимата Катон - Карагайского района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Ж. Сыдыкову.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2021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Катон-Карагайского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Курмамбаев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"Управление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доходов по Катон - Карагайскому району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Департамента государственных 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Восточно - 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Комитета государственных 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финансов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 К. Божанаков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2020 года № 335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зонирования, учитывающего месторасположение объекта налогообложения в населенных пунктах Катон - Карагайского района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КатонКарагайского района Восточно-Казахстанской области от 22.11.2021 </w:t>
      </w:r>
      <w:r>
        <w:rPr>
          <w:rFonts w:ascii="Times New Roman"/>
          <w:b w:val="false"/>
          <w:i w:val="false"/>
          <w:color w:val="ff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2"/>
        <w:gridCol w:w="3415"/>
        <w:gridCol w:w="4443"/>
      </w:tblGrid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населенном пункте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1     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Улкен Нарын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Свинчатка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Кокбастау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Жулдыз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Балгын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Новохайрузовка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Кундызды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Алыбай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Приморское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Солоновка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Малонарымка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Новополяковка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Бесюй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Сенное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Каражал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Алтынбел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Майемер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Егынды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Уштобе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Белкарагай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Топкайын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Согорное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Орнек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Барлык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Коробиха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Ушбулак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Акшарбак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Бекалка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Жазаба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Катон-Карагай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Кабырга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Ульгы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Мойылды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Чингистай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Аккайнар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Кызылжулдыз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Акмарал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Берель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Шубарагаш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Рахмановские Ключи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Аршаты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Урыль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Солдатово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