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0229" w14:textId="5b70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Катон-Карагайского районного маслихата от 6 января 2020 года № 35/314-VI "О бюджетах сельских округов Катон-Карагайского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7 декабря 2020 года № 45/397-VI. Зарегистрировано Департаментом юстиции Восточно-Казахстанской области 9 декабря 2020 года № 7940. Утратило силу - Решением Катон-Карагайского районного маслихата Восточно-Казахстанской области от 14 апреля 2021 года № 5/39-VII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Катон-Карагайского районного маслихата Восточно-Казахстанской области от 14.04.2021 </w:t>
      </w:r>
      <w:r>
        <w:rPr>
          <w:rFonts w:ascii="Times New Roman"/>
          <w:b w:val="false"/>
          <w:i w:val="false"/>
          <w:color w:val="ff0000"/>
          <w:sz w:val="28"/>
        </w:rPr>
        <w:t>№ 5/39-VII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23 ноября 2020 года № 45/392-VI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26 декабря 2019 года № 35/299-VI "О бюджете Катон-Карагайского района на 2020-2022 годы" (зарегистрировано в Реестре государственной регистрации нормативных правовых актов за номером 7901),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6 января 2020 года № 35/314-VІ "О бюджетах сельских округов Катон-Карагайского района на 2020-2022 годы" (зарегистрировано в Реестре государственной регистрации нормативных правовых актов за номером 6578, опубликовано в Эталонном контрольном банке нормативных правовых актов Республики Казахстан в электронном виде 23 января 2020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Катон-Карагайского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411 254,5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17 400,0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393 854,5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411 254,5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25 129,3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25 129,3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- 25 129,3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25 129,3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25 129,3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Солдатовского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126 467,0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966,0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852,0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124 649,0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126 467,0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Улкен Нарынского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511 073,5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26 632,0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484 441,5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511 172,4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164 899,7 тысяч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164 899,7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- 164 998,6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164 998,6 тысяч тенге: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164 899,7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98,9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Установить субвенции, передаваемых из республиканского бюджета на 2020 год в бюджеты сельских округов в сумме 665 719,0 тысяч тенге, в том числе: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Алтынбельский сельский округ - 45 753,0 тысяч тенге;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Аккайнарский сельский округ - 22215,0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Аксуский сельский округ – 47503,0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Белкарагайский сельский округ – 24521,0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22078,0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сельский округ – 83989,0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Коробихинский сельский округ – 26562,0 тысяч тенге;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Ново-Поляковский сельский округ – 18299,0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Ново-Хайрузовский сельский округ – 48709,0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Солдатовский сельский округ – 16777,0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Солоновский сельский округ – 61118,0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Урыльский сельский округ – 55363,0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Улкен Нарынский сельский округ – 192832 тысяч тенге";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Установить субвенции, передаваемых из районного бюджета на 2020 год в бюджеты сельских округов в сумме 50340,0 тысяч тенге, в том числе: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Алтынбельский сельский округ - 199,0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Аккайнарский сельский округ - 1612,0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Аксуский сельский округ – 3828,0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Белкарагайский сельский округ – 6423,0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5526,0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Катон-Карагайский сельский округ – 407,0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Коробихинский сельский округ – 2571,0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Ново-Поляковский сельский округ – 6221,0 тысяч тенге;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Ново-Хайрузовский сельский округ –2037,0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Солдатовский сельский округ – 0,0 тысяч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Солоновский сельский округ – 0,0 тысяч тенге;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Урыльский сельский округ – 2362,0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Улкен Нарынский сельский округ – 19154 тысяч тенге.".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маслихат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45/397-VI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35/314-VI</w:t>
            </w:r>
          </w:p>
        </w:tc>
      </w:tr>
    </w:tbl>
    <w:bookmarkStart w:name="z10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сельского округа на 2020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45/397 -VI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35/314-VI</w:t>
            </w:r>
          </w:p>
        </w:tc>
      </w:tr>
    </w:tbl>
    <w:bookmarkStart w:name="z10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Солдатовского сельского округа на 2020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45/397 -VI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35/314-VI</w:t>
            </w:r>
          </w:p>
        </w:tc>
      </w:tr>
    </w:tbl>
    <w:bookmarkStart w:name="z10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Улкен Нарынского сельского округа на 2020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511073,5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484441,5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484441,5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-164998,6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164998,6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