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dcc8" w14:textId="6b4d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Алтынбельского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46/422-VI. Зарегистрировано Департаментом юстиции Восточно-Казахстанской области 31 декабря 2020 года № 8247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Алтынбельского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12/118-VI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Алтынбельского сельского округа на 2021 год в сумме 24 531,0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нгаселенных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