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3c251" w14:textId="043c2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Аккайнарского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30 декабря 2020 года № 46/423-VI. Зарегистрировано Департаментом юстиции Восточно-Казахстанской области 31 декабря 2020 года № 8250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решением Катон-Карагайского районного маслихата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46/400-VI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Катон-Карагайского района на 2021-2023 годы" (зарегистрировано в Реестре государственной регистрации нормативных правовых актов за номером 8094),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Аккайнарского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40532,0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37186,0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40692,0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Катон-Карагайского районного маслихата Восточно-Казахстанской области от 16.11.2021 </w:t>
      </w:r>
      <w:r>
        <w:rPr>
          <w:rFonts w:ascii="Times New Roman"/>
          <w:b w:val="false"/>
          <w:i w:val="false"/>
          <w:color w:val="000000"/>
          <w:sz w:val="28"/>
        </w:rPr>
        <w:t>№ 12/119-VII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 передаваемой из районного бюджета, в бюджет Аккайнарского сельского округа на 2021 год в сумме 28771,0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Агажаева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46/423-VI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Аккайнарского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Катон-Карагайского районного маслихата Восточно-Казахстанской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12/119-VII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46/423-VI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Аккайнарского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46/423-VI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Аккайнарского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46/422-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трансферты на развитие из областного бюджета на 2021 год</w:t>
      </w:r>
    </w:p>
    <w:bookmarkStart w:name="z5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соответсвии с решением Катон-Карагайского районного маслихата Восточно-Казахстанской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12/119-VII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