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6546" w14:textId="f696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2019 года № 45/3-VI "О бюджете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марта 2020 года № 47/2-VI. Зарегистрировано Департаментом юстиции Восточно-Казахстанской области 6 апреля 2020 года № 6856. Утратило силу - решением Курчумского районного маслихата Восточно-Казахстанской области от 25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6778),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6481, опубликовано в Эталонном контрольном банке нормативных правовых актов Республики Казахстан в электронном виде 14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- 8909620,1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- 653083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- 13072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- 8243465,1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- 9050268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- 78043,1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- 99412,1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- 21369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- 218691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- 218691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- 99412,1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- 21369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Рапикова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8909620,1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8243465,1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01"/>
        <w:gridCol w:w="1057"/>
        <w:gridCol w:w="1057"/>
        <w:gridCol w:w="6321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9050268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4762708,9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4423239,9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4279196,9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4175087,9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85565,3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516106,8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516106,8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516106,8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103473,7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78043,1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