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2c65b" w14:textId="dc2c6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24 декабря 2019 года № 45/3-VI "О бюджете Курчумского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24 июня 2020 года № 50/2-VI. Зарегистрировано Департаментом юстиции Восточно-Казахстанской области 9 июля 2020 года № 7297. Утратило силу - решением Курчумского районного маслихата Восточно-Казахстанской области от 25 декабря 2020 года № 58/3-VI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Курчумского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58/3-VI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статьей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решением Восточно-Казахстанского областного маслихата от 15 июня 2020 года </w:t>
      </w:r>
      <w:r>
        <w:rPr>
          <w:rFonts w:ascii="Times New Roman"/>
          <w:b w:val="false"/>
          <w:i w:val="false"/>
          <w:color w:val="000000"/>
          <w:sz w:val="28"/>
        </w:rPr>
        <w:t>№ 39/430-VI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Восточно-Казахстанского областного маслихата от 13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35/389-VI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2020-2022 годы" (зарегистрировано в Реестре государственной регистрации нормативных правовых актов за номером 7207), Курчумский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Курчумского районного маслихата от 24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45/3-VI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Курчумского района на 2020-2022 годы" (зарегистрировано в Реестре государственной регистрации нормативных правовых актов за номером 6481, опубликовано в Эталонном контрольном банке нормативных правовых актов Республики Казахстан в электронном виде 14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- 10385051,1 тысяч тенге, в том числе по: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- 699523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- 13075,2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- 9672452,9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- 11109921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- 78043,1 тысяч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- 99412,1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- 21369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- 802913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- 802913 тысяч тенге: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- 683634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- 21369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Кудабаева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Кемешева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24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50/2-VI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24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45/3-VI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10385051,1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699523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359255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303255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299445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299445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13075,2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9672452,9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18820,1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бюджетов городов районного значения, сел, поселков, сельских округов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18820,1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9653632,8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9653632,8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496"/>
        <w:gridCol w:w="1045"/>
        <w:gridCol w:w="1045"/>
        <w:gridCol w:w="6388"/>
        <w:gridCol w:w="25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11109921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792938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180763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161575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149192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609974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509802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5217071,9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4871490,9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136994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136994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4734496,9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4621150,9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170763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170763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902628,5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336071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314207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314207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547537,5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547537,5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38002,5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108973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1373482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699773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699773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505802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 чрезвычайного положение в Республике Казахстан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528709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528709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457924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425994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229298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229298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229298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85300,3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12771,3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12771,3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6771,3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552731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543731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543731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934658,3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934658,3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81464,7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инфраструктуры в сельских населенных пунктах в рамках пректа "Ауыл-Ел бесігі"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81464,7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258071,3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инфраструктуры в сельских населенных пунктах в рамках пректа "Ауыл-Ел бесігі"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258071,3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579325,3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инфраструктуры в сельских населенных пунктах в рамках пректа "Ауыл-Ел бесігі"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278075,3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752584,8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752584,8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752584,8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целевые трансфертов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33808,1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339951,7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341026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целевые трансфертов, выделенных из республиканского бюджета за счет целевого трансферта из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78043,1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99412,1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99412,1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99412,1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99412,1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99412,1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-802913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802913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683634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683634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683634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140648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140648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