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e79e" w14:textId="d39e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11 августа 2020 года № 52/7-VI. Зарегистрировано Департаментом юстиции Восточно-Казахстанской области 16 сентября 2020 года № 7536. Утратило силу решением Курчумского районного маслихата Восточно-Казахстанской области от 4 марта 2024 года № 19/8-VIII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04.03.2024 </w:t>
      </w:r>
      <w:r>
        <w:rPr>
          <w:rFonts w:ascii="Times New Roman"/>
          <w:b w:val="false"/>
          <w:i w:val="false"/>
          <w:color w:val="ff0000"/>
          <w:sz w:val="28"/>
        </w:rPr>
        <w:t>№ 19/8-VIII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Курчумского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Кумарова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52/7-VI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Курчумского районного маслихата Восточно-Казахстанской области от 21.04.2022 </w:t>
      </w:r>
      <w:r>
        <w:rPr>
          <w:rFonts w:ascii="Times New Roman"/>
          <w:b w:val="false"/>
          <w:i w:val="false"/>
          <w:color w:val="ff0000"/>
          <w:sz w:val="28"/>
        </w:rPr>
        <w:t>№ 18/15-VII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используемые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Курчумского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занятости, социальных программ и регистрации актов гражданского состояния Курчумского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5.Настоящие Правила распространяются на лиц, зарегистрированных на территории Курчумского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Курчумского районного маслихата Восточно-Казахстанской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27/9-VII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 и многодетным семьям -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партизанам и подпольщикам Великой Отечественной войны - в размере 1500000 (один миллион 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в размере 1500000 (один миллион 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направлявшиеся в Афганистан для доставки грузов в эту страну в период ведения боевых действий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в размере 70000 (семьдесят тысяч)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войны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восемнадцати лет (одному из родителей или иным законным представителям детей с инвалидностью) -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 по зрению, не относящимся к лицам с инвалидностью вследствие ранения, контузии, увечья или заболевания, полученных в период Великой Отечественной войны - в размере 30000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от политических репрессий и голода -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-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-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-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находившихся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- в размере 15000 (пятнадцать тысяч)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Курчумского районного маслихата Восточно-Казахстанской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27/9-VII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двухкратного размера прожиточного минимума,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сироты и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безнадзорные несовершеннолетние, в том числе с девиантным поведением;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несовершеннолетние, находящиеся в специальных организациях образования, организациях образования с особым режимом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от рождения до трех лет с ограниченными возможностями раннего психофизического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со стойкими нарушениями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 ограничением жизнедеятельности вследствие социально значимых заболеваний и 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неспособные к самообслуживанию, в связи с преклонным возрастом, вследствие перенесенной болезни и (или)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подвергшиеся жестокому обращению, приведшее к социальной дезадаптации и социальной депривации;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бездомные (лица без определенного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освобожденные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находящиеся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пострадавшие вследствие стихийного бедствия или пожара по месту возникновения стихийного бедствия или пожара, предоставляется единовременно без учета среднедушевого дохода. Лицами (семьями), находящимся в трудной жизненной ситуации вследствие стихийного бедствия или пожара заявление подается в течение трех месяцев со дня наступления события.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предоставляется единовременно со среднедушевым доходом не превышающий однократной величины прожиточного минимума.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имеющим социально значимые заболевания и заболевания, представляющие опасность для окружающих и находящимся на амбулаторном лечении по спискам медицинских учреждений социальная помощь без учета доходов оказывается ежемесячно в размере - 6 (шесть) месячных расчетных показателей (сумма назначается по фактическому получению лечения).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родителям или иным законным представителям детей, состоящих на диспансерном учете, инфицированных вирусом иммунодефицита человека, социальная помощь назначается ежемесячно в размере двукратного прожиточного минимума, установленного Законом Республики Казахстан О республиканском бюджете на соответствующий финансовый год, без учета среднедушевого дохода.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Предельный размер социальной помощи при наступлении трудной жизненной ситуации составляет 42 (сорок два) месячных расчетных показателей.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спискам, утверждаемым акиматом Курчумского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сельского округа заявление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52/7-VI</w:t>
            </w:r>
          </w:p>
        </w:tc>
      </w:tr>
    </w:tbl>
    <w:bookmarkStart w:name="z1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Курчумского районного маслихата</w:t>
      </w:r>
    </w:p>
    <w:bookmarkEnd w:id="19"/>
    <w:bookmarkStart w:name="z1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18 июня 2018 года № 23/3-VI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5-14-168, опубликовано в Эталонном контрольном банке нормативных правовых актов Республики Казахстан в электронном виде 16 июля 2018 года).</w:t>
      </w:r>
    </w:p>
    <w:bookmarkEnd w:id="20"/>
    <w:bookmarkStart w:name="z1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05 июня 2019 года № 37/4-VI "О внесении изменений и дополнений в решение Курчумского районного маслихата Восточно-Казахстанской области от 18 июня 2018 года № 23/3-VI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6027, опубликовано в Эталонном контрольном банке нормативных правовых актов Республики Казахстан в электронном виде 25 июня 2019 года).</w:t>
      </w:r>
    </w:p>
    <w:bookmarkEnd w:id="21"/>
    <w:bookmarkStart w:name="z1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26 сентября 2019 года № 42/8-VI "О внесении изменений в решение Курчумского районного маслихата Восточно-Казахстанской области от 18 июня 2018 года № 23/3-VI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6210, опубликовано в Эталонном контрольном банке нормативных правовых актов Республики Казахстан в электронном виде 22 октября 2019 года).</w:t>
      </w:r>
    </w:p>
    <w:bookmarkEnd w:id="22"/>
    <w:bookmarkStart w:name="z1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24 декабря 2019 года № 45/6-VI "О внесении изменений и дополнения в решение Курчумского районного маслихата Восточно-Казахстанской области от 18 июня 2018 года № 23/3-VI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6657, опубликовано в Эталонном контрольном банке нормативных правовых актов Республики Казахстан в электронном виде 29 января 2020 года).</w:t>
      </w:r>
    </w:p>
    <w:bookmarkEnd w:id="23"/>
    <w:bookmarkStart w:name="z1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08 апреля 2020 года № 48/3-VI "О внесении изменений в решение Курчумского районного маслихата от 18 июня 2018 года № 23/3-VI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6903, опубликовано в Эталонном контрольном банке нормативных правовых актов Республики Казахстан в электронном виде 21 апреля 2020 года).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