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cd4a1" w14:textId="45cd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30 декабря 2019 года № 46/2-VI "О бюджете сельских округов Курчумского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11 сентября 2020 года № 53/3-VI. Зарегистрировано Департаментом юстиции Восточно-Казахстанской области 25 сентября 2020 года № 7591. Утратило силу решением Курчумского районного маслихата Восточно-Казахстанской области от 28 декабря 2020 года № 59/2-VI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Курчумского районного маслихата Восточно-Казахстанской области от 28.12.2020 № 59/2-VI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11 августа 2020 года № 52/6-VI "О внесении изменений в решение Курчумского районного маслихата от 24 декабря 2019 года № 45/3-VI "О бюджете Курчумского района на 2020-2022 годы" (зарегистрировано в Реестре государственной регистрации нормативных правовых актов за номером 7460), Курчумский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30 декабря 2019 года № 46/2-VI "О бюджете сельских округов Курчумского района на 2020-2022 годы" (зарегистрировано в Реестре государственной регистрации нормативных правовых актов за номером 6654, опубликовано в Эталонном контрольном банке нормативных правовых актов Республики Казахстан в электронном виде 30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Курчумского сельского округа Курчумского района на 2020-2022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- 301723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- 34439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- 267284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309709,8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- 7986,8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- 7986,8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- 7986,8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- 7986,8тысяч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Утвердить бюджет Сарыоленского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- 27543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- 2881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- 24614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27876,9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- 333,9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- 333,9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- 333,9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– 333,9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Куйганского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28504,3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- 3242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- 569,3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- 24693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28504,3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Маралдинского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- 32496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- 2063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- 30433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- 32496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Кумарова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Кемешева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Курчумского сельского округа Курчумского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779"/>
        <w:gridCol w:w="1146"/>
        <w:gridCol w:w="3588"/>
        <w:gridCol w:w="4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301723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34439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25439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267284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267284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267284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198998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551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309709,8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58471,7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58471,7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58471,7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58121,7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-7986,8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Сарыоленского сельского округа Курчумского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-333,9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Курчумского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497"/>
        <w:gridCol w:w="45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28504,3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ненологвые поступления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ненологвые поступления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9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28504,3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IV. САЛЬДО ПО ОПЕРАЦИЯМ С ФИНАНСОВЫМИ АКТИВАМИ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Маралдинского сельского округа Курчумского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