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6bdc" w14:textId="5a66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30 декабря 2019 года № 46/2-VI "О бюджете сельских округов Курчумского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5 ноября 2020 года № 56/2-VI. Зарегистрировано Департаментом юстиции Восточно-Казахстанской области 17 ноября 2020 года № 7835. Утратило силу решением Курчумского районного маслихата Восточно-Казахстанской области от 28 декабря 2020 года № 59/2-VI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28.12.2020 № 59/2-VI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21 сентября 2020 года № 55/2-VI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7757),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30 декабря 2019 года № 46/2-VI "О бюджете сельских округов Курчумского района на 2020-2022 годы" (зарегистрировано в Реестре государственной регистрации нормативных правовых актов за номером 6654, опубликовано в Эталонном контрольном банке нормативных правовых актов Республики Казахстан в электронном виде 30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Курчумского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- 305261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- 34439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- 270822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- 313247,8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- 7986,8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- 7986,8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- 7986,8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- 7986,8тысяч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Маркакольского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- 281033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- 13045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- 95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- 267893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- 282456,1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- 1423,1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- 1423,1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1423,1тысяч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1423,1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Калжырского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- 24930 тысяч тенге, в том числе: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- 4288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- 20642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25719,3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- 789,3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- 789,3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- 789,3 тысяч тенге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- 789,3 тысяч тенге.";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Куйганского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- 28788,3 тысяч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- 3242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- 569,3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- 24977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28788,3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Калгутинского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- 24622 тысяч тенге, в том числе: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- 2987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- 21635 тысяч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- 24622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Акбулакского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- 23026,8 тысяч тенге, в том числе: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- 1305 тысяч тенге;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- 524,8 тысяч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- 21197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- 23026,8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Абайского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- 24402 тысяч тенге,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- 1926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- 16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- 22460 тысяч тенге;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- 24402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Маралдинского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- 32767 тысяч тенге, в том числе: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- 2063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- 30704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- 32767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Балыкшинского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- 33569 тысяч тенге, в том числе: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- 3224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- 30345тысяч тенге;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- 33569 тысяч тенге;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Тоскаинского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- 23369 тысяч тенге, в том числе: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- 2786 тысяч тенге;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- 1418 тысяч тенге;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- 19165 тысяч тенге;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- 23369 тысяч тенге;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15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2020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683"/>
        <w:gridCol w:w="4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68286</w:t>
            </w:r>
          </w:p>
        </w:tc>
      </w:tr>
    </w:tbl>
    <w:bookmarkStart w:name="z21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551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1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2020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683"/>
        <w:gridCol w:w="4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</w:tbl>
    <w:bookmarkStart w:name="z22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282456,1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244541,8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238675,8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238675,8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2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2020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</w:tbl>
    <w:bookmarkStart w:name="z22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2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2020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588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</w:tbl>
    <w:bookmarkStart w:name="z22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3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2020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</w:tbl>
    <w:bookmarkStart w:name="z23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3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Курчумского района на 2020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588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</w:tbl>
    <w:bookmarkStart w:name="z23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4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2020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</w:tbl>
    <w:bookmarkStart w:name="z24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4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2020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</w:tbl>
    <w:bookmarkStart w:name="z24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4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2020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</w:tbl>
    <w:bookmarkStart w:name="z24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Комунальное хозяиство организация водообснабжение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водообснабжение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25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2020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</w:tbl>
    <w:bookmarkStart w:name="z25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