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16ad8" w14:textId="9d16a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24 декабря 2019 года № 45/3-VI "О бюджете Курчумского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25 ноября 2020 года № 57/2-VI. Зарегистрировано Департаментом юстиции Восточно-Казахстанской области 7 декабря 2020 года № 7931. Утратило силу - решением Курчумского районного маслихата Восточно-Казахстанской области от 25 декабря 2020 года № 58/3-VI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Курчумского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58/3-VI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17 ноября 2020 года № 43/490-VI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- 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за номером 7858), Курчумский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24 декабря 2019 года № 45/3-VI "О бюджете Курчумского района на 2020-2022 годы" (зарегистрировано в Реестре государственной регистрации нормативных правовых актов за номером 6481, опубликовано в Эталонном контрольном банке нормативных правовых актов Республики Казахстан в электронном виде 14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- 11030964,8 тысяч тенге, в том числе по: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- 905388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- 5452,2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- 6758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- 110113366,6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- 11753742,4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- 77456,2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- 98825,2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- 21369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- 800233,8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- 800233,8 тысяч тенге: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- 680954,8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- 21369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Касымханов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Курчумского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Кемешева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45/3-VI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6145"/>
        <w:gridCol w:w="37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11030964,8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905388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472889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385503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364167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364167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5452,2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2161,2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10113366,6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18820,1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бюджетов городов районного значения, сел, поселков, сельских округов 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18820,1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10094546,5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10094546,5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554"/>
        <w:gridCol w:w="1169"/>
        <w:gridCol w:w="1169"/>
        <w:gridCol w:w="5379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11753742,4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805283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195586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154211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608256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502552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427230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5176492,9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4799606,9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135766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135766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4663840,9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4556994,9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106846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202068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202068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94437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825293,5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331969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311199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311199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474903,5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474903,5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154233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36355,5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1887520,8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818847,7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818847,7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512095,7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 чрезвычайного положение в Республике Казахстан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888061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888061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Функционированиесистемы водоснабжения и водоотведения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находящихсия в коммунальной собственности районов (городов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740575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180612,1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180612,1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45903,1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468379,6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293857,6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293857,6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293857,6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84796,3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12771,3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12771,3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6771,3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638241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634341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634341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309610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224731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919635,3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919635,3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81414,7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инфраструктуры в сельских населенных пунктах в рамках пректа "Ауыл-Ел бесігі"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81414,7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239948,3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инфраструктуры в сельских населенных пунктах в рамках пректа "Ауыл-Ел бесігі"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239948,3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579175,3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инфраструктуры в сельских населенных пунктах в рамках пректа "Ауыл-Ел бесігі"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277925,3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301250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875274,8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875274,8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875274,8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целевые трансфертов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33808,1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462641,7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341026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целевые трансфертов, выделенных из республиканского бюджета за счет целевого трансферта из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77456,2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98825,2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98825,2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98825,2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98825,2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98825,2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-800233,8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800233,8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680954,8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680954,8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680954,8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140648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140648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