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f619" w14:textId="032f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Курчумского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25 декабря 2020 года № 58/3-VI. Зарегистрировано Департаментом юстиции Восточно-Казахстанской области 31 декабря 2020 года № 8273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Восточно-Казахстанского областного маслихата от 14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44/495-VI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2021-2023 годы" (зарегистрировано в Реестре государственной регистрации нормативных правовых актов за номером 7989),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- 8304242,9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- 1066969,0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- 23566,5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- 7569,0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- 7206138,4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- 8386083,2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- 72166,2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- 100162,2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- 27996,0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- 176510,4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- 176510,4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- 99509,0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- 27996,0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- 104997,4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12/2-VII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объем субвенций, передаваемый из областного бюджета в бюджет района на 2021 год в сумме 5692408 тысяч тенге, на 2022 год в сумме 5791110 тысяч тенге, на 2023 год в сумме 5791110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2021 год объемы субвенций, передаваемых из районного бюджета в бюджеты местного самоуправления в сумме 220805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Курчумскому сельскому округу - 4342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Маркакольскому сельскому округу - 15763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Сарыоленскому сельскому округу - 21636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Калжырскому сельскому округу - 17029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Бурановскому сельскому округу - 23577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Калгутинскому сельскому округу - 21642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Куйганскому сельскому округу - 19570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Маралдинскому сельскому округу - 20050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- 19932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Акбулакскому сельскому округу - 18936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Балыкшинскому сельскому округу - 20211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Тоскаинскому сельскому округу - 18117 тысяч тенге.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социального обеспечения, культуры,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культуры,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исполнению на 2021 год нормативы распределения доходов в районный бюджет по социальному налогу, индивидуальному подоходному налогу с доходов в размере 100 процентов, в соответствии с решением Восточно-Казахстанского областного маслихата от 14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44/495-VI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2021-2023 годы" (зарегистрировано в Реестре государственной регистрации нормативных правовых актов за номером 7989).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2021 год в сумме 19840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целевых трансфертов из районного бюджета бюджетам местного самоуправления на 2021 год определяется постановлением акимата Курчумского района Восточно-Казахстанской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2021 год целевые текущие трансферты из областного бюджета в сумме 34796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2021 год целевые текущие трансферты из республиканского бюджета в сумме 712595 тысяч тенге.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2021 год целевые трансферты на развитие из республиканского бюджета в сумме 250000 тысяч тенге.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2021 год кредиты из республиканского бюджета на реализацию мер социальной поддержки специалистов в сумме 131265 тысяч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Признать утратившими силу некоторые решения Курчумского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Курчумского районного маслихата Восточно-Казахстанской области от 16.03.2021 </w:t>
      </w:r>
      <w:r>
        <w:rPr>
          <w:rFonts w:ascii="Times New Roman"/>
          <w:b w:val="false"/>
          <w:i w:val="false"/>
          <w:color w:val="000000"/>
          <w:sz w:val="28"/>
        </w:rPr>
        <w:t>№ 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2021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12/2-VII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7206115,0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8386083,2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Курчумского районного маслихата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Курчумского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45/3-VI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Курчумского района на 2020-2022 годы" (зарегистрировано в Реестре государственной регистрации нормативных правовых актов за номером 6481, опубликовано в Эталонном контрольном банке нормативных правовых актов Республики Казахстан в электронном виде 14 января 2020 года);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Курчумского районного маслихата от 26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47/2-VI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6856 и опубликовано в Эталонном контрольном банке нормативных правовых актов Республики Казахстан в электронном виде 14 апреля 2020 года);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 Курчумского районного маслихата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49/4-VI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7036 и опубликовано в Эталонном контрольном банке нормативных правовых актов Республики Казахстан в электронном виде 06 мая 2020 года);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решение Курчумского районного маслихата от 24 июня 2020 года № </w:t>
      </w:r>
      <w:r>
        <w:rPr>
          <w:rFonts w:ascii="Times New Roman"/>
          <w:b w:val="false"/>
          <w:i w:val="false"/>
          <w:color w:val="000000"/>
          <w:sz w:val="28"/>
        </w:rPr>
        <w:t>50/2-VI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7297 и опубликовано в Эталонном контрольном банке нормативных правовых актов Республики Казахстан в электронном виде 16 июля 2020 года);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решение Курчумского районного маслихата от 11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52/6-VI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7460 и опубликовано в Эталонном контрольном банке нормативных правовых актов Республики Казахстан в электронном виде 24 августа 2020 года);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решение Курчумского районного маслихата от 11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53/2-VI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7553 и опубликовано в Эталонном контрольном банке нормативных правовых актов Республики Казахстан в электронном виде 29 сентября 2020 года);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решение Курчумского районного маслихата от 21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7757 и опубликовано в Эталонном контрольном банке нормативных правовых актов Республики Казахстан в электронном виде 08 ноября 2020 года);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решение Курчумского районного маслихата от 25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57/2-VI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7931 и опубликовано в Эталонном контрольном банке нормативных правовых актов Республики Казахстан в электронном виде 08 декабря 2020 года).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