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73b2" w14:textId="c1e7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Курчумского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28 декабря 2020 года № 59/2-VI. Зарегистрировано Департаментом юстиции Восточно-Казахстанской области 14 января 2021 года № 8336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Курчумского районного маслихата от 25 декабря 2020 года № 58/3-VI "О бюджете Курчумского района на 2021-2023 годы" (зарегистрировано в Реестре государственной регистрации нормативных правовых актов за номером 8273), Курчумский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Курчумского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 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- 181244,0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- 148990,0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- 203488,5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- 22244,5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- 22244,5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- 22244,5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- 22244,5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субвенции, передаваемый из районного бюджета в бюджет Курчумского сельского округа на 2021 год в сумме 4342,0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Курчумского районного маслихата Восточно-Казахстанской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Маркакольского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- 146907,0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- 14418,0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- 132389,0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- 151826,8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- 4919,8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- 4919,8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- 4919,8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- 4919,8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Курчумского районного маслихата Восточно-Казахстанской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Маркакольского сельского округа объем субвенции, передаваемый из районного бюджета в бюджет Маркакольского сельского округа на 2021 год в сумме 15763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Курчумского районного маслихата Восточно-Казахстанской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Сарыоленского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- 25827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- 22386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- 26800,9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- 973,9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- 973,9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- 973,9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Сарыоленского сельского округа объем субвенции, передаваемый из районного бюджета в бюджет Сарыоленского сельского округа на 2021 год в сумме 21636 тысяч тенге.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Калжырского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- 24678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- 19923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- 26432,4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- 1754,4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- 1754,4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- 1754,4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- 1754,4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Калжырского сельского округа объем субвенции, передаваемый из районного бюджета в бюджет Калжырского сельского округа на 2021 год в сумме 17029 тысяч тенге.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Бурановского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- 58961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- 54061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- 59839,8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- 878,8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- 878,8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Бурановского сельского округа объем субвенции, передаваемый из районного бюджета в бюджет Бурановского сельского округа на 2021 год в сумме 23577 тысяч тенге.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Куйганского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- 29356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- 25078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- 29863,9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- 507,9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Куйганского сельского округа объем субвенции, передаваемый из районного бюджета в бюджет Куйганского сельского округа на 2021 год в сумме 19570 тысяч тенге.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Калгутинского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- 32468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- 29475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- 32724,5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- 256,5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Калгутинского сельского округа объем субвенции, передаваемый из районного бюджета в бюджет Калгутинского сельского округа на 2021 год в сумме 21642 тысяч тенге.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Акбулакского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- 20256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- 1320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- 18936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- 20514,9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- 258,9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Акбулакского сельского округа объем субвенции, передаваемый из районного бюджета в бюджет Акбулакского сельского округа на 2021 год в сумме 18936 тысяч тенге.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Абайского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- 22632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- 20409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- 23110,2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- 478,2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в бюджете Абайского сельского округа объем субвенции, передаваемый из районного бюджета в бюджет Абайского сельского округа на 2021 год в сумме 19932 тысяч тенге.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Маралдинского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- 22971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- 20502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- 23300,7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- 329,7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в бюджете Маралдинского сельского округа объем субвенции, передаваемый из районного бюджета в бюджет Маралдинского сельского округа на 2021 год в сумме 20020 тысяч тенге.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Балыкшинского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- 23703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- 3070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- 20633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- 23851,3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- 148,3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в бюджете Балыкшинского сельского округа объем субвенции, передаваемый из районного бюджета в бюджет Балыкшинского сельского округа на 2021 год в сумме 20211 тысяч тенге.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Тоскаинского сельского округа Курчумского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- 21355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- 18600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- 23554,5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2199,5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в бюджете Тоскаинского сельского округа объем субвенции, передаваемый из районного бюджета в бюджет Тоскаинского сельского округа на 2021 год в сумме 18117 тысяч тенге.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Признать утратившими силу некоторые решения Курчумского районного маслихата,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землю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с юридических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 с физических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1533"/>
        <w:gridCol w:w="1533"/>
        <w:gridCol w:w="4365"/>
        <w:gridCol w:w="3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 (тысяч тенге)</w:t>
            </w:r>
          </w:p>
        </w:tc>
      </w:tr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203488,5 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165943,5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165943,5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165943,5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134998,5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- 22244,5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Курчумского районного маслихата Восточно-Казахстанской области от 27.07.2021 </w:t>
      </w:r>
      <w:r>
        <w:rPr>
          <w:rFonts w:ascii="Times New Roman"/>
          <w:b w:val="false"/>
          <w:i w:val="false"/>
          <w:color w:val="ff0000"/>
          <w:sz w:val="28"/>
        </w:rPr>
        <w:t>№ 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588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146907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132389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bookmarkStart w:name="z7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719"/>
        <w:gridCol w:w="1516"/>
        <w:gridCol w:w="1516"/>
        <w:gridCol w:w="39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151826,8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108901,4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СФИНАНСОВЫМИ АКТИВАМИ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- 4919,8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26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779"/>
        <w:gridCol w:w="3588"/>
        <w:gridCol w:w="3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26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1950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30"/>
        <w:gridCol w:w="184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 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 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 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30"/>
        <w:gridCol w:w="184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Курчумского районного маслихата Восточно-Казахстанской области от 07.04.2021 </w:t>
      </w:r>
      <w:r>
        <w:rPr>
          <w:rFonts w:ascii="Times New Roman"/>
          <w:b w:val="false"/>
          <w:i w:val="false"/>
          <w:color w:val="ff0000"/>
          <w:sz w:val="28"/>
        </w:rPr>
        <w:t>№ 4/5-VII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IV. САЛЬДО ПО ОПЕРАЦИЯМ С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ФИНАНСОВЫМИ АКТИВАМИ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6654,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Курчумского районного маслихата от 08 апреля 2020 года № 48/2-VI "О внесении изменений в решение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6911 и опубликовано в Эталонном контрольном банке нормативных правовых актов Республики Казахстан в электронном виде 27 апреля 2020 года);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Курчумского районного маслихата от 16 июля 2020 года № 51/2-VI "О внесении изменений в решение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7408 и опубликовано в Эталонном контрольном банке нормативных правовых актов Республики Казахстан в электронном виде 28 июля 2020 года);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Курчумского районного маслихата от 11 сентября 2020 года № 53/3-VI "О внесении изменений в решение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7591 и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Курчумского районного маслихата от 05 ноября 2020 года № 56/2-VI "О внесении изменений в решение Курчумского районного маслихата от 30 декабря 2019 года № 46/2-VI "О бюджете сельских округов Курчумского района на 2020-2022 годы" (зарегистрировано в Реестре государственной регистрации нормативных правовых актов за номером 7835 и опубликовано в Эталонном контрольном банке нормативных правовых актов Республики Казахстан в электронном виде 20 ноября 2020 года).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