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c896" w14:textId="748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Калгутинского сельского округа от 21 августа 2020 года № 1 "Об установлении ограничительных мероприятии в селе Егиндыбулак Калгутинского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9 декабря 2020 года № 2. Зарегистрировано Департаментом юстиции Восточно-Казахстанской области 14 декабря 2020 года № 7974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№ 1218 от 12 ноября 2020 года, аким Калгутинского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Егиндыбулак Калгутинского сельского округа Курчумского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Калгутинского сельского округа от 21 августа 2020 года № 1 "Об установлении ограничительных мероприятии в селе Егиндыбулак Калгутинского сельского округа Курчумского района" (зарегистрировано в Реестре государственной регистрации нормативных правовых актов № 7480, опубликовано в Эталонном контрольном банке нормативных правовых актов Республики Казахстан в электронном виде от 24 августа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Калгутинского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копий на официальное опубликование в периодические печатные издания, распространяемые на территории Курчумского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Калгутинского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