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c3ab" w14:textId="ebec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Кокжайыкского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января 2020 года № 44-6. Зарегистрировано Департаментом юстиции Восточно-Казахстанской области 16 января 2020 года № 6545. Утратило силу - решением маслихата города Семей ВосточноКазахстанской области от 29 декабря 2020 года № 62/455-VI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Кокжайыкского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43 203,0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36 398,0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000000"/>
          <w:sz w:val="28"/>
        </w:rPr>
        <w:t>№ 51-5/4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2020 год целевые текущие трансферты из районного бюджета в размере 2 217,0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ff0000"/>
          <w:sz w:val="28"/>
        </w:rPr>
        <w:t>№ 51-5/4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600"/>
        <w:gridCol w:w="7666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