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c963" w14:textId="1c8c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2019 года № 43-2 "О Кокпектинском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31 марта 2020 года № 45-6/1. Зарегистрировано Департаментом юстиции Восточно-Казахстанской области 2 апреля 2020 года № 6840. Утратило силу - решением Кокпектинского районного маслихата Восточно-Казахстанской области от 25 декабря 2020 года № 55-2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36/410-VI "О внесении изменений в решение Восточно-Казахстанского областного маслихата от 13 декабря 2019 года № 35/389-VI "Об областном бюджете на 2020-2022 годы" (зарегистрированным в Реестре государственной регистрации нормативных правовых актов за номером 6778),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6472, опубликовано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10 917 167,6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925 735,0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17 701,0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20 005,0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9 953 726,6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10 997 379,2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78 814,0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107 366,0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28 552,0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33 000,0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33 000,0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34 397,6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-34 397,6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107 366,0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28 552,0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113 211,6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"Сарыбелский" заменить словом "Сарыбельский", на государственном языке не изменяется;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2020 год целевые текущие трансферты из областного бюджета в размере 26 848,0 тысяч тенге на социальную помощь отдельным категориям нуждающихся граждан.";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64"/>
        <w:gridCol w:w="6145"/>
        <w:gridCol w:w="4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10 917 167,6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925 735,0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440 830,0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56 680,0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384 150,0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393 855,0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393 855,0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17 701,0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9 953 726,6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9 953 110,0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9 953 110,0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5394"/>
        <w:gridCol w:w="33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10 997 379,2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743 404,6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73 521,6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73 521,6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483 340,0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436 388,0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416 541,0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4 175 779,0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279 254,0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279 254,0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277 318,0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3 646 270,0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3 549 824,0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3 479 111,0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70 713,0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96 446,0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96 446,0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549 020,7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227 469,7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210 293,7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210 293,7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304 097,0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304 097,0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3 641 224,6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3 522 974,6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149 967,6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149 967,6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3 373 007,0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3 373 007,0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470 751,2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82 001,0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54 492,0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168 352,2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131 300,2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93 889,2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55 080,2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336 659,0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415 186,2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377 560,0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292 101,0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292 101,0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530 989,4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530 989,4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530 989,4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49 143,6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112 814,8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78 814,0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-34 397,6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631"/>
        <w:gridCol w:w="470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переезд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возмещение расходов по найму (аренде) жилья для переселенцев и оралманов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4 130,0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сфере образования, в том числе: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 акима "Лучшая организация среднего образования"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развитие инклюзивного образования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капитальный ремонт объектов образования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текущий ремонт объектов образования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приобретение обуви детям из малообеспеченных семей в рамках гарантированного социального пакета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автомобильных дорог районного значения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объектов культуры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59 625,0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-благоустройство сельских населенных пунктов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-установка блочно-модульных станций очистки воды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744 490,0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6561"/>
        <w:gridCol w:w="4763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371 630,0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с.Самарское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с.Кокпекты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с.Кокжайык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с.Кулынжон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с.Аккала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с.Улкенбокен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с.Кокжыра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с.Миролюбовка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с.Мариногорка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с.Ульгилималшы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с.Самарское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"Строительство 10-ти двухквартирных домов для малообеспеченных и многодетных семей в селе Самарское"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376 130,0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8396"/>
        <w:gridCol w:w="3323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аренду (найм) жилья и возмещение коммунальных затрат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грантам переселенцам на реализацию новых бизнес идей (100 МРП)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грантам переселенцам на реализацию новых бизнес идей (200 МРП)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7 423,0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увеличение норм обеспечения инвалидов обязательными гигиеническими средствами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расширение Перечня технических вспомогательных (компенсаторных) средств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2 683,0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выплату адресной социальной помощи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гарантированный социальный пакет детям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в государственных организациях социальной защиты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18 343,0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в государственных организациях среднего образования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193 015,0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педагогов, в том числе: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356 489,0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государственных организациях дошкольного образования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государственных организациях среднего образования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312 893,0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37 087,0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222 534,0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приоритетных проектов транспортной инфраструктуры 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275 386,0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