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83df" w14:textId="96a8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44-5 "О бюджете Кокпектинского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17 апреля 2020 года № 46-5. Зарегистрировано Департаментом юстиции Восточно-Казахстанской области 27 апреля 2020 года № 7007. Утратило силу - решением Кокпектинского районного маслихата Восточно-Казахстанской области от 29 декабря 2020 года № 56-5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56-5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2020 года № 45-6/1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6840),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44-5 "О бюджете Кокпектинского сельского округа на 2020-2022 годы" (зарегистрировано в Реестре государственной регистрации нормативных правовых актов за № 6542, опубликовано в Эталонном контрольном банке нормативных правовых актов Республики Казахстан в электронном виде 20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Кокпектинского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112 733,0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17 000,0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95 203,0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118 610,6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5 877,6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 № 46-5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44-5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166"/>
        <w:gridCol w:w="1166"/>
        <w:gridCol w:w="3113"/>
        <w:gridCol w:w="5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112 733,0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95 203,0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95 203,0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947"/>
        <w:gridCol w:w="5530"/>
        <w:gridCol w:w="29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118 610,6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65 475,6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46 643,6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46 643,6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10 777,6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5 877,6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5 877,6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