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49dc" w14:textId="b884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44-5 "О бюджете Кокпектинского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51-5/3. Зарегистрировано Департаментом юстиции Восточно-Казахстанской области 16 октября 2020 года № 7658. Утратило силу - решением Кокпектинского районного маслихата Восточно-Казахстанской области от 29 декабря 2020 года № 56-5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44-5 "О бюджете Кокпектинского сельского округа на 2020-2022 годы" (зарегистрировано в Реестре государственной регистрации нормативных правовых актов за № 6542,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135 232,9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117 702,9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141 110,5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51-5/3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3111"/>
        <w:gridCol w:w="5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29"/>
        <w:gridCol w:w="2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