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363b5" w14:textId="ba36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6 января 2020 года № 44-12 "О бюджете Самарского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7 октября 2020 года № 51-5/10. Зарегистрировано Департаментом юстиции Восточно-Казахстанской области 16 октября 2020 года № 7663. Утратило силу – решением Кокпектинского районного маслихата Восточно-Казахстанской области от 29 декабря 2020 года № 56-12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29.12.2020 № 56-12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9 сентября 2020 года № 50-2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7560),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44-12 "О бюджете Самарского сельского округа на 2020-2022 годы" (зарегистрировано в Реестре государственной регистрации нормативных правовых актов за № 6541, опубликовано в Эталонном контрольном банке нормативных правовых актов Республики Казахстан в электронном виде 20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Самарского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173 880,0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19 553,0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153 897,0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180 445,4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6 565,4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51-5/10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44-12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166"/>
        <w:gridCol w:w="1166"/>
        <w:gridCol w:w="3113"/>
        <w:gridCol w:w="5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173 880,0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19 553,0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17 553,0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16 133,0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153 897,0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153 897,0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153 897,0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947"/>
        <w:gridCol w:w="5530"/>
        <w:gridCol w:w="29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180 445,4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126 599,0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116 099,0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116 099,0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41 467,6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72 653,4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10 563,4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10 563,4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10 563,4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10 563,4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6 565,4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6 565,4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