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e5b5e" w14:textId="8be5b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перечня должностей специалистов в области социального обеспечения, образования, культуры, спорта, являющихся гражданскими служащими и работающих в сельской местности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Кокпектинского района Восточно-Казахстанской области от 20 октября 2020 года № 346. Зарегистрировано Департаментом юстиции Восточно-Казахстанской области 26 октября 2020 года № 7716. Утратило силу - постановлением акимата Кокпектинского района Восточно-Казахстанской области от 15 января 2021 года № 10</w:t>
      </w:r>
    </w:p>
    <w:p>
      <w:pPr>
        <w:spacing w:after="0"/>
        <w:ind w:left="0"/>
        <w:jc w:val="both"/>
      </w:pPr>
      <w:bookmarkStart w:name="z5" w:id="0"/>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Кокпектинского района Восточно-Казахстанской области от 15.01.2021 № 10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статьи 18</w:t>
      </w:r>
      <w:r>
        <w:rPr>
          <w:rFonts w:ascii="Times New Roman"/>
          <w:b w:val="false"/>
          <w:i w:val="false"/>
          <w:color w:val="000000"/>
          <w:sz w:val="28"/>
        </w:rPr>
        <w:t xml:space="preserve">, </w:t>
      </w:r>
      <w:r>
        <w:rPr>
          <w:rFonts w:ascii="Times New Roman"/>
          <w:b w:val="false"/>
          <w:i w:val="false"/>
          <w:color w:val="000000"/>
          <w:sz w:val="28"/>
        </w:rPr>
        <w:t>пунктом 9</w:t>
      </w:r>
      <w:r>
        <w:rPr>
          <w:rFonts w:ascii="Times New Roman"/>
          <w:b w:val="false"/>
          <w:i w:val="false"/>
          <w:color w:val="000000"/>
          <w:sz w:val="28"/>
        </w:rPr>
        <w:t xml:space="preserve"> статьи 139 Трудового Кодекса Республики Казахстан от 23 ноября 2015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Кокпектинский районный акимат ПОСТАНОВЛЯЕТ:</w:t>
      </w:r>
    </w:p>
    <w:bookmarkEnd w:id="1"/>
    <w:bookmarkStart w:name="z8" w:id="2"/>
    <w:p>
      <w:pPr>
        <w:spacing w:after="0"/>
        <w:ind w:left="0"/>
        <w:jc w:val="both"/>
      </w:pPr>
      <w:r>
        <w:rPr>
          <w:rFonts w:ascii="Times New Roman"/>
          <w:b w:val="false"/>
          <w:i w:val="false"/>
          <w:color w:val="000000"/>
          <w:sz w:val="28"/>
        </w:rPr>
        <w:t xml:space="preserve">
      1. Определить перечень должностей специалистов в области социального обеспечения, образования, культуры, спорта, являющихся гражданскими служащими и работающих в сельской местности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2. Государственному учреждению "Отдел экономики и бюджетного планирования Кокпектинского района"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Восточно – Казахстанской области;</w:t>
      </w:r>
    </w:p>
    <w:bookmarkEnd w:id="4"/>
    <w:bookmarkStart w:name="z11" w:id="5"/>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Кокпектинского района после его официального опубликования.</w:t>
      </w:r>
    </w:p>
    <w:bookmarkEnd w:id="5"/>
    <w:bookmarkStart w:name="z12"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Кокпектинского района Майкенева Жаслана Талгатовича.</w:t>
      </w:r>
    </w:p>
    <w:bookmarkEnd w:id="6"/>
    <w:bookmarkStart w:name="z13"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811"/>
        <w:gridCol w:w="4189"/>
      </w:tblGrid>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Садвакасов</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"СОГЛАСОВАНО"</w:t>
            </w:r>
            <w:r>
              <w:rPr>
                <w:rFonts w:ascii="Times New Roman"/>
                <w:b w:val="false"/>
                <w:i/>
                <w:color w:val="000000"/>
                <w:sz w:val="20"/>
              </w:rPr>
              <w:t xml:space="preserve"> </w:t>
            </w:r>
            <w:r>
              <w:br/>
            </w:r>
            <w:r>
              <w:rPr>
                <w:rFonts w:ascii="Times New Roman"/>
                <w:b w:val="false"/>
                <w:i/>
                <w:color w:val="000000"/>
                <w:sz w:val="20"/>
              </w:rPr>
              <w:t xml:space="preserve">Секретарь Кокпектинского </w:t>
            </w:r>
            <w:r>
              <w:br/>
            </w:r>
            <w:r>
              <w:rPr>
                <w:rFonts w:ascii="Times New Roman"/>
                <w:b w:val="false"/>
                <w:i/>
                <w:color w:val="000000"/>
                <w:sz w:val="20"/>
              </w:rPr>
              <w:t xml:space="preserve">районного маслихата </w:t>
            </w:r>
            <w:r>
              <w:br/>
            </w:r>
            <w:r>
              <w:rPr>
                <w:rFonts w:ascii="Times New Roman"/>
                <w:b w:val="false"/>
                <w:i/>
                <w:color w:val="000000"/>
                <w:sz w:val="20"/>
              </w:rPr>
              <w:t xml:space="preserve">____________ Т. Сарманов </w:t>
            </w:r>
            <w:r>
              <w:br/>
            </w:r>
            <w:r>
              <w:rPr>
                <w:rFonts w:ascii="Times New Roman"/>
                <w:b/>
                <w:i/>
                <w:color w:val="000000"/>
                <w:sz w:val="20"/>
              </w:rPr>
              <w:t>"___" __________ 2020 год</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Кокпектинского </w:t>
            </w:r>
            <w:r>
              <w:br/>
            </w:r>
            <w:r>
              <w:rPr>
                <w:rFonts w:ascii="Times New Roman"/>
                <w:b w:val="false"/>
                <w:i w:val="false"/>
                <w:color w:val="000000"/>
                <w:sz w:val="20"/>
              </w:rPr>
              <w:t xml:space="preserve">районного акимата </w:t>
            </w:r>
            <w:r>
              <w:br/>
            </w:r>
            <w:r>
              <w:rPr>
                <w:rFonts w:ascii="Times New Roman"/>
                <w:b w:val="false"/>
                <w:i w:val="false"/>
                <w:color w:val="000000"/>
                <w:sz w:val="20"/>
              </w:rPr>
              <w:t>от "20" октября 2020 года № 346</w:t>
            </w:r>
          </w:p>
        </w:tc>
      </w:tr>
    </w:tbl>
    <w:bookmarkStart w:name="z17" w:id="8"/>
    <w:p>
      <w:pPr>
        <w:spacing w:after="0"/>
        <w:ind w:left="0"/>
        <w:jc w:val="left"/>
      </w:pPr>
      <w:r>
        <w:rPr>
          <w:rFonts w:ascii="Times New Roman"/>
          <w:b/>
          <w:i w:val="false"/>
          <w:color w:val="000000"/>
        </w:rPr>
        <w:t xml:space="preserve"> Перечень должностей специалистов в области социального обеспечения, являющихся гражданскими служащими и работающих в сельской местности администратора бюджетных программ государственного учреждения "Отдел занятости, социальных программ и регистрации актов гражданского состояния Кокпектинского района"</w:t>
      </w:r>
    </w:p>
    <w:bookmarkEnd w:id="8"/>
    <w:bookmarkStart w:name="z18" w:id="9"/>
    <w:p>
      <w:pPr>
        <w:spacing w:after="0"/>
        <w:ind w:left="0"/>
        <w:jc w:val="both"/>
      </w:pPr>
      <w:r>
        <w:rPr>
          <w:rFonts w:ascii="Times New Roman"/>
          <w:b w:val="false"/>
          <w:i w:val="false"/>
          <w:color w:val="000000"/>
          <w:sz w:val="28"/>
        </w:rPr>
        <w:t>
      1. Руководитель и заместитель руководителя коммунального государственного учреждения, заведующий отделением социальной помощи на дому и заведующий отделом дневного пребывания.</w:t>
      </w:r>
    </w:p>
    <w:bookmarkEnd w:id="9"/>
    <w:bookmarkStart w:name="z19" w:id="10"/>
    <w:p>
      <w:pPr>
        <w:spacing w:after="0"/>
        <w:ind w:left="0"/>
        <w:jc w:val="both"/>
      </w:pPr>
      <w:r>
        <w:rPr>
          <w:rFonts w:ascii="Times New Roman"/>
          <w:b w:val="false"/>
          <w:i w:val="false"/>
          <w:color w:val="000000"/>
          <w:sz w:val="28"/>
        </w:rPr>
        <w:t>
      2. Специалисты (главные, старшие), в том числе: врачи всех специальностей, инструктор лечебно-физкультурного кабинета, диетическая сестра, фельдшер, библиотекарь, консультант по социальной работе, медицинская сестра, психолог, специалист по социальной работе, специалист структурного подразделения (отдела, сектора, группы) центра (службы) занятости, социальный работник по уходу, ассистент центра занятости населения.</w:t>
      </w:r>
    </w:p>
    <w:bookmarkEnd w:id="10"/>
    <w:bookmarkStart w:name="z20" w:id="11"/>
    <w:p>
      <w:pPr>
        <w:spacing w:after="0"/>
        <w:ind w:left="0"/>
        <w:jc w:val="both"/>
      </w:pPr>
      <w:r>
        <w:rPr>
          <w:rFonts w:ascii="Times New Roman"/>
          <w:b w:val="false"/>
          <w:i w:val="false"/>
          <w:color w:val="000000"/>
          <w:sz w:val="28"/>
        </w:rPr>
        <w:t>
      3. Педагогические работники и приравненные к ним лица, в том числе: учителя всех специальностей, учитель-дефектолог, воспитатель, помощник воспитателя, инструктор по трудотерапии, методист, музыкальный руководитель, педагог-психолог.</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Кокпектинского </w:t>
            </w:r>
            <w:r>
              <w:br/>
            </w:r>
            <w:r>
              <w:rPr>
                <w:rFonts w:ascii="Times New Roman"/>
                <w:b w:val="false"/>
                <w:i w:val="false"/>
                <w:color w:val="000000"/>
                <w:sz w:val="20"/>
              </w:rPr>
              <w:t xml:space="preserve">районного акимата </w:t>
            </w:r>
            <w:r>
              <w:br/>
            </w:r>
            <w:r>
              <w:rPr>
                <w:rFonts w:ascii="Times New Roman"/>
                <w:b w:val="false"/>
                <w:i w:val="false"/>
                <w:color w:val="000000"/>
                <w:sz w:val="20"/>
              </w:rPr>
              <w:t>от "20" октября 2020 года № 346</w:t>
            </w:r>
          </w:p>
        </w:tc>
      </w:tr>
    </w:tbl>
    <w:bookmarkStart w:name="z22" w:id="12"/>
    <w:p>
      <w:pPr>
        <w:spacing w:after="0"/>
        <w:ind w:left="0"/>
        <w:jc w:val="left"/>
      </w:pPr>
      <w:r>
        <w:rPr>
          <w:rFonts w:ascii="Times New Roman"/>
          <w:b/>
          <w:i w:val="false"/>
          <w:color w:val="000000"/>
        </w:rPr>
        <w:t xml:space="preserve"> Перечень должностей специалистов в области образования, являющихся гражданскими служащими и работающих в сельской местности администратора бюджетных программ государственного учреждения "Отдел образования Кокпектинского района"</w:t>
      </w:r>
    </w:p>
    <w:bookmarkEnd w:id="12"/>
    <w:bookmarkStart w:name="z23" w:id="13"/>
    <w:p>
      <w:pPr>
        <w:spacing w:after="0"/>
        <w:ind w:left="0"/>
        <w:jc w:val="both"/>
      </w:pPr>
      <w:r>
        <w:rPr>
          <w:rFonts w:ascii="Times New Roman"/>
          <w:b w:val="false"/>
          <w:i w:val="false"/>
          <w:color w:val="000000"/>
          <w:sz w:val="28"/>
        </w:rPr>
        <w:t>
      1. Руководитель и заместитель руководителя государственного учреждения и казенного предприятия, центра, дошкольного государственного учреждения и казенного предприятия, начальник лагеря, заведующий в том числе: библиотекой, интернатом, мастерской, производством, кабинетом, учебно–производственным пунктом, методическим кабинетом.</w:t>
      </w:r>
    </w:p>
    <w:bookmarkEnd w:id="13"/>
    <w:bookmarkStart w:name="z24" w:id="14"/>
    <w:p>
      <w:pPr>
        <w:spacing w:after="0"/>
        <w:ind w:left="0"/>
        <w:jc w:val="both"/>
      </w:pPr>
      <w:r>
        <w:rPr>
          <w:rFonts w:ascii="Times New Roman"/>
          <w:b w:val="false"/>
          <w:i w:val="false"/>
          <w:color w:val="000000"/>
          <w:sz w:val="28"/>
        </w:rPr>
        <w:t>
      2. Педагогические работники и приравненные к ним лица: учителя всех специальностей, старший воспитатель, воспитатель, помощник воспитателя, старший мастер, мастер, старший вожатый, преподаватель, концертмейстер, методист, художественный руководитель, музыкальный руководитель, инструктор, социальный педагог, педагог–организатор, педагог дополнительного образования, педагог-психолог, учитель–логопед, учитель–дефектолог, преподаватель организатор начальной военной подготовки.</w:t>
      </w:r>
    </w:p>
    <w:bookmarkEnd w:id="14"/>
    <w:bookmarkStart w:name="z25" w:id="15"/>
    <w:p>
      <w:pPr>
        <w:spacing w:after="0"/>
        <w:ind w:left="0"/>
        <w:jc w:val="both"/>
      </w:pPr>
      <w:r>
        <w:rPr>
          <w:rFonts w:ascii="Times New Roman"/>
          <w:b w:val="false"/>
          <w:i w:val="false"/>
          <w:color w:val="000000"/>
          <w:sz w:val="28"/>
        </w:rPr>
        <w:t>
      3. Специалисты (главные, старшие), в том числе: библиотекарь, медицинская сестра, вожатый, хореограф, инструктор, методист, тренер.</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w:t>
            </w:r>
            <w:r>
              <w:br/>
            </w:r>
            <w:r>
              <w:rPr>
                <w:rFonts w:ascii="Times New Roman"/>
                <w:b w:val="false"/>
                <w:i w:val="false"/>
                <w:color w:val="000000"/>
                <w:sz w:val="20"/>
              </w:rPr>
              <w:t xml:space="preserve">Кокпектинского </w:t>
            </w:r>
            <w:r>
              <w:br/>
            </w:r>
            <w:r>
              <w:rPr>
                <w:rFonts w:ascii="Times New Roman"/>
                <w:b w:val="false"/>
                <w:i w:val="false"/>
                <w:color w:val="000000"/>
                <w:sz w:val="20"/>
              </w:rPr>
              <w:t xml:space="preserve">районного акимата </w:t>
            </w:r>
            <w:r>
              <w:br/>
            </w:r>
            <w:r>
              <w:rPr>
                <w:rFonts w:ascii="Times New Roman"/>
                <w:b w:val="false"/>
                <w:i w:val="false"/>
                <w:color w:val="000000"/>
                <w:sz w:val="20"/>
              </w:rPr>
              <w:t>от "20" октября 2020 года № 346</w:t>
            </w:r>
          </w:p>
        </w:tc>
      </w:tr>
    </w:tbl>
    <w:bookmarkStart w:name="z27" w:id="16"/>
    <w:p>
      <w:pPr>
        <w:spacing w:after="0"/>
        <w:ind w:left="0"/>
        <w:jc w:val="left"/>
      </w:pPr>
      <w:r>
        <w:rPr>
          <w:rFonts w:ascii="Times New Roman"/>
          <w:b/>
          <w:i w:val="false"/>
          <w:color w:val="000000"/>
        </w:rPr>
        <w:t xml:space="preserve"> Перечень должностей специалистов в области культуры, являющихся гражданскими служащими и работающих в сельской местности администратора бюджетных программ государственного учреждения "Отдел культуры и развития языков Кокпектинского района"</w:t>
      </w:r>
    </w:p>
    <w:bookmarkEnd w:id="16"/>
    <w:bookmarkStart w:name="z28" w:id="17"/>
    <w:p>
      <w:pPr>
        <w:spacing w:after="0"/>
        <w:ind w:left="0"/>
        <w:jc w:val="both"/>
      </w:pPr>
      <w:r>
        <w:rPr>
          <w:rFonts w:ascii="Times New Roman"/>
          <w:b w:val="false"/>
          <w:i w:val="false"/>
          <w:color w:val="000000"/>
          <w:sz w:val="28"/>
        </w:rPr>
        <w:t>
      1. Руководители коммунального государственного учреждения и казенного предприятия в области культуры.</w:t>
      </w:r>
    </w:p>
    <w:bookmarkEnd w:id="17"/>
    <w:bookmarkStart w:name="z29" w:id="18"/>
    <w:p>
      <w:pPr>
        <w:spacing w:after="0"/>
        <w:ind w:left="0"/>
        <w:jc w:val="both"/>
      </w:pPr>
      <w:r>
        <w:rPr>
          <w:rFonts w:ascii="Times New Roman"/>
          <w:b w:val="false"/>
          <w:i w:val="false"/>
          <w:color w:val="000000"/>
          <w:sz w:val="28"/>
        </w:rPr>
        <w:t>
      2. Специалисты (главные, старшие), в том числе: заведующий клубом, заведующий библиотекой, организаторы культурно–досуговых мероприятий, художественные руководители, артисты, балетмейстер (хореограф), музыкальный оператор, библиотекари, специалист по клубам, экскурсовод, музыканты, режиссер–постановщик, руководитель кружка.</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постановлению </w:t>
            </w:r>
            <w:r>
              <w:br/>
            </w:r>
            <w:r>
              <w:rPr>
                <w:rFonts w:ascii="Times New Roman"/>
                <w:b w:val="false"/>
                <w:i w:val="false"/>
                <w:color w:val="000000"/>
                <w:sz w:val="20"/>
              </w:rPr>
              <w:t xml:space="preserve">Кокпектинского </w:t>
            </w:r>
            <w:r>
              <w:br/>
            </w:r>
            <w:r>
              <w:rPr>
                <w:rFonts w:ascii="Times New Roman"/>
                <w:b w:val="false"/>
                <w:i w:val="false"/>
                <w:color w:val="000000"/>
                <w:sz w:val="20"/>
              </w:rPr>
              <w:t xml:space="preserve">районного акимата </w:t>
            </w:r>
            <w:r>
              <w:br/>
            </w:r>
            <w:r>
              <w:rPr>
                <w:rFonts w:ascii="Times New Roman"/>
                <w:b w:val="false"/>
                <w:i w:val="false"/>
                <w:color w:val="000000"/>
                <w:sz w:val="20"/>
              </w:rPr>
              <w:t>от "20" октября 2020 года № 346</w:t>
            </w:r>
          </w:p>
        </w:tc>
      </w:tr>
    </w:tbl>
    <w:bookmarkStart w:name="z31" w:id="19"/>
    <w:p>
      <w:pPr>
        <w:spacing w:after="0"/>
        <w:ind w:left="0"/>
        <w:jc w:val="left"/>
      </w:pPr>
      <w:r>
        <w:rPr>
          <w:rFonts w:ascii="Times New Roman"/>
          <w:b/>
          <w:i w:val="false"/>
          <w:color w:val="000000"/>
        </w:rPr>
        <w:t xml:space="preserve"> Перечень должностей специалистов в области спорта, являющихся гражданскими служащими и работающих в сельской местности администратора бюджетных программ государственного учреждения "Отдел физической культуры и спорта Кокпектинского района"</w:t>
      </w:r>
    </w:p>
    <w:bookmarkEnd w:id="19"/>
    <w:bookmarkStart w:name="z32" w:id="20"/>
    <w:p>
      <w:pPr>
        <w:spacing w:after="0"/>
        <w:ind w:left="0"/>
        <w:jc w:val="both"/>
      </w:pPr>
      <w:r>
        <w:rPr>
          <w:rFonts w:ascii="Times New Roman"/>
          <w:b w:val="false"/>
          <w:i w:val="false"/>
          <w:color w:val="000000"/>
          <w:sz w:val="28"/>
        </w:rPr>
        <w:t>
      1. Руководители коммунального государственного учреждения и казенного предприятия в области спорта.</w:t>
      </w:r>
    </w:p>
    <w:bookmarkEnd w:id="20"/>
    <w:bookmarkStart w:name="z33" w:id="21"/>
    <w:p>
      <w:pPr>
        <w:spacing w:after="0"/>
        <w:ind w:left="0"/>
        <w:jc w:val="both"/>
      </w:pPr>
      <w:r>
        <w:rPr>
          <w:rFonts w:ascii="Times New Roman"/>
          <w:b w:val="false"/>
          <w:i w:val="false"/>
          <w:color w:val="000000"/>
          <w:sz w:val="28"/>
        </w:rPr>
        <w:t>
      2. Специалисты (главные, старшие), в том числе: старший тренер-преподаватель по спорту, тренер-преподаватель по спорту, тренер по спорту, инструктор по физической культуре и спорту, инструктор-спортсмен.</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