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a83a3" w14:textId="d3a83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23 декабря 2019 года № 43-2 "О Кокпектинском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26 октября 2020 года № 52-2. Зарегистрировано Департаментом юстиции Восточно-Казахстанской области 2 ноября 2020 года № 7749. Утратило силу - решением Кокпектинского районного маслихата Восточно-Казахстанской области от 25 декабря 2020 года № 55-2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Кокпектинского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55-2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октября 2020 года № 42/475-VI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 (зарегистрированным в Реестре государственной регистрации нормативных правовых актов за № 7648), Кокпектинский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23 декабря 2019 года № 43-2 "О Кокпектинском районном бюджете на 2020-2022 годы" (зарегистрировано в Реестре государственной регистрации нормативных правовых актов за № 6472, опубликовано в Эталонном контрольном банке нормативных правовых актов Республики Казахстан в электронном виде 13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12 631 264,6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1 338 794,6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19 008,4 тысяч тенге;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20 005,0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11 253 456,6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12 707 776,2 тысяч тенге;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1 017 519,8 тысяч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1 046 071,8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28 552,0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37 000,0 тысяч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37 000,0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-904 308,2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904 308,2 тысяч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1 046 071,8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28 552,0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113 211,6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районном бюджете на 2020 год целевые текущие трансферты из областного бюджета в размере 39 728,0 тысяч тенге на социальную помощь отдельным категориям нуждающихся граждан.";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Бикатова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Кокпектинского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октября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43-2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664"/>
        <w:gridCol w:w="664"/>
        <w:gridCol w:w="6145"/>
        <w:gridCol w:w="41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12 631 264,6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1 338 794,6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759 308,0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215 280,0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544 028,0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494 543,6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494 543,6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51 936,0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45 661,0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6 275,0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27 007,0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14 657,0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19 008,4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2 138,4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2 104,0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20 005,0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20 005,0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11 253 456,6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11 252 840,0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11 252 840,0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530"/>
        <w:gridCol w:w="1117"/>
        <w:gridCol w:w="1117"/>
        <w:gridCol w:w="5394"/>
        <w:gridCol w:w="33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12 707 776,2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771 063,0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180 655,9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22 154,0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22 154,0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158 501,9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148 291,0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6 884,9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28 561,6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28 561,6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27 427,0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1 074,6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 статистическая деятельность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19 186,5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19 186,5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19 186,5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542 659,0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493 025,7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26 528,4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464 197,3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33 967,3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33 967,3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19 304,8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10 727,8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10 727,8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10 727,8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8 577,0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8 577,0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4 958 322,9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284 354,6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284 354,6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275 088,6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9 266,0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4 279 921,7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4 155 018,7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4 081 449,7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73 569,0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124 903,0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124 903,0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394 046,6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394 046,6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16 962,0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38 113,0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14 110,0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298 161,6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643 672,7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267 310,0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11 652,3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11 652,3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255 657,7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255 657,7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362 323,7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362 323,7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93 711,3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53 881,0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2 593,7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49 871,0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113 496,0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45 254,7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14 039,0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14 039,0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3 890 966,5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557 585,4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364 828,0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274 698,0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87 630,0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192 757,4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192 757,4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3 239 381,1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66 844,1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66 844,1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3 172 537,0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3 172 537,0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537 793,7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245 641,0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245 641,0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245 641,0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40 582,5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40 582,5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11 904,0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27 378,5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84 333,0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61 833,0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54 354,0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 и информационного пространства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167 237,2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125 061,1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12 975,2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112 085,9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42 176,1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27 964,0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14 212,1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88 498,3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50 058,9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21 234,0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21 234,0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28 824,9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7 508,9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19 816,0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20 183,4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20 183,4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20 183,4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21 079,1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21 079,1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21 079,1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21 079,1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470 386,0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470 386,0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470 386,0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275 386,0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 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553 611,2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37 626,2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37 626,2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37 626,2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515 985,0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158 002,0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158 002,0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67 459,0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67 459,0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276 524,0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276 524,0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751 623,4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751 623,4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751 623,4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49 143,6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333 448,8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344 286,0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24 745,0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1 017 519,8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1 046 071,8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119 867,0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119 867,0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119 867,0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119 867,0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622 077,4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622 077,4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622 077,4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622 077,4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304 127,4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304 127,4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304 127,4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304 127,4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-904 308,2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904 308,2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1 046 071,8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1 046 071,8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1 046 071,8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1 046 071,8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113 211,6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113 211,6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113 211,6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октября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43-2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1"/>
        <w:gridCol w:w="5865"/>
        <w:gridCol w:w="4874"/>
      </w:tblGrid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№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предпринимательства, в том числе: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краткосрочное обучение рабочих кадров по востребованным профессиям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-субсидии на переезд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молодежную практику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-субсидии на возмещение расходов по найму (аренде) жилья для переселенцев и оралманов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-гранты переселенцам на реализацию новых бизнес идей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19 446,0</w:t>
            </w:r>
          </w:p>
        </w:tc>
      </w:tr>
      <w:tr>
        <w:trPr>
          <w:trHeight w:val="30" w:hRule="atLeast"/>
        </w:trPr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сфере образования, в том числе: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361 597,0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 акима "Лучшая организация среднего образования"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развитие инклюзивного образования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капитальный ремонт объектов образования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248 594,0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текущий ремонт объектов образования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приобретение обуви детям из малообеспеченных семей в рамках гарантированного социального пакета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10 990,0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автомобильных дорог районного значения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объектов культуры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59 625,0</w:t>
            </w:r>
          </w:p>
        </w:tc>
      </w:tr>
      <w:tr>
        <w:trPr>
          <w:trHeight w:val="30" w:hRule="atLeast"/>
        </w:trPr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населенных пунктов, в том числе: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-благоустройство сельских населенных пунктов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158 332,0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-обслуживание и эксплуатация систем уличного освещения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-установка блочно-модульных станций очистки воды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73 500,0</w:t>
            </w:r>
          </w:p>
        </w:tc>
      </w:tr>
      <w:tr>
        <w:trPr>
          <w:trHeight w:val="30" w:hRule="atLeast"/>
        </w:trPr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 – Ел бесігі"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ремонт дорог улиц села Кокпекты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строительство физкультурно-оздоровительного комплекса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69 567,0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"Адалдык аланы" расположенного в здании акимата района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выкуп одноэтажных жилых домов для многодетных и малообеспеченных семей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237 000,0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и текущий ремонт дорог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304 127,4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20-ти 2-х квартирных домов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622 077,4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2 064 258,8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