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c8d69" w14:textId="88c8d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Кулынжонского сельского округа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29 декабря 2020 года № 56-7. Зарегистрировано Департаментом юстиции Восточно-Казахстанской области 31 декабря 2020 года № 8236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25 декабря 2020 года № 55-2 "О Кокпектинском районном бюджете на 2021-2023 годы" (зарегистрировано в Реестре государственной регистрации нормативных правовых актов за № 8067), Кокпектинский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Кулынжонского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57 934,3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3 900,0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54 034,3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57 942,9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1- в редакции решения Кокпектинского районного маслихата Восточно-Казахстанской области от 12.11.2021 </w:t>
      </w:r>
      <w:r>
        <w:rPr>
          <w:rFonts w:ascii="Times New Roman"/>
          <w:b w:val="false"/>
          <w:i w:val="false"/>
          <w:color w:val="000000"/>
          <w:sz w:val="28"/>
        </w:rPr>
        <w:t>№ 10-7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текущих бюджетных программ бюджета сельского округа на 2021 год.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Кокпектинского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Кулынжонского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1- в редакции решения Кокпектинского районного маслихата Восточно-Казахстанской области от 12.11.2021 </w:t>
      </w:r>
      <w:r>
        <w:rPr>
          <w:rFonts w:ascii="Times New Roman"/>
          <w:b w:val="false"/>
          <w:i w:val="false"/>
          <w:color w:val="ff0000"/>
          <w:sz w:val="28"/>
        </w:rPr>
        <w:t>№ 10-7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54 034,3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Кулынжонского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Кулынжонского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Кокпектинского районного маслихата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6 января 2020 года № 44-7 "О бюджете Кулынжонского сельского округа на 2020-2022 годы" (зарегистрировано в Реестре государственной регистрации нормативных правовых актов за № 6546, опубликовано в Эталонном контрольном банке нормативных правовых актов Республики Казахстан в электронном виде 17 января 2020 года).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17 апреля 2020 года № 46-7 "О внесении изменений в решение Кокпектинского районного маслихата от 6 января 2020 года № 44-7 "О бюджете Кулынжонского сельского округа на 2020-2022 годы" (зарегистрировано в Реестре государственной регистрации нормативных правовых актов за № 7008, опубликовано в Эталонном контрольном банке нормативных правовых актов Республики Казахстан в электронном виде 5 мая 2020 года).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7 октября 2020 года № 51-5/5 "О внесении изменений в решение Кокпектинского районного маслихата от 6 января 2020 года № 44-7 "О бюджете Кулынжонского сельского округа на 2020-2022 годы" (зарегистрировано в Реестре государственной регистрации нормативных правовых актов за № 7657, опубликовано в Эталонном контрольном банке нормативных правовых актов Республики Казахстан в электронном виде 20 октября 2020 года).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