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935f" w14:textId="4c09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Екпинского сельского округа Тарбагатайского района на 2020 -2022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января 2020 года № 51-4. Зарегистрировано Департаментом юстиции Восточно-Казахстанской области 21 января 2020 года № 6675. Утратило силу - решением Тарбагатайского районного маслихата Восточно-Казахстанской области от 30 декабря 2020 года № 67-4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6476)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Екпинского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26 977,5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26 977,5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Екпинского сельского округа Тарбагатайского района на 2020 год установлен объем субвенции, передаваемый из районного бюджета в сумме 18 865,0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Екпинского сельского округа Тарбагатайского района на 2020 год предусмотрены целевые текущие трансферты из районного бюджета в сумме – 4 974,5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000000"/>
          <w:sz w:val="28"/>
        </w:rPr>
        <w:t>№ 63-4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03.11.2020 </w:t>
      </w:r>
      <w:r>
        <w:rPr>
          <w:rFonts w:ascii="Times New Roman"/>
          <w:b w:val="false"/>
          <w:i w:val="false"/>
          <w:color w:val="ff0000"/>
          <w:sz w:val="28"/>
        </w:rPr>
        <w:t>№ 63-4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26 977,5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23 611,5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