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c86e" w14:textId="f9bc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13 января 2020 года № 51-3 "О бюджете Аксуатского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53-2. Зарегистрировано Департаментом юстиции Восточно-Казахстанской области 17 апреля 2020 года № 6946. Утратило силу - решением Тарбагатайского районного маслихата Восточно-Казахстанской области от 30 декабря 2020 года № 67-3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67-3 (вводится в действие с 01.01.2021).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Аксуатского сельского округа Тарбагатайского района на 2020-2022 годы" от 13 января 2020 года № 51-3 (зарегистрировано в Реестре государственной регистрации нормативных правовых актов за номером 6674, опубликовано в Эталонном контрольном банке нормативных прововых актов Республики Казахстан в электронном виде 30 января 2020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70 507,0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27 801,0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42 401,0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73 662,0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- 3 155,0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3 155,0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3 155,0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Аксуатского сельского округа Тарбагатайского района на 2020 год предусмотрены целевые текущие трансферты из районного бюджета в сумме – 25 402,0 тысяч тенге.";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3 155,0 тысяч тенге распределить согласно приложению 5 к настоящему решению.";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53-2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№ 53-2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51-3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7"/>
        <w:gridCol w:w="1847"/>
        <w:gridCol w:w="3069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