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3dc6" w14:textId="4463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14 апреля 2020 года № 269. Зарегистрировано Департаментом юстиции Восточно-Казахстанской области 29 апреля 2020 года № 7030. Утратило силу - постановлением акимата Тарбагатайского района Восточно-Казахстанской области от 29 апреля 2021 года № 438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Тарбагатайского района Восточно-Казахстанской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Тарбагатайского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образования, культуры, спорта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05 ноября 2013 года № 394 "Об определении перечня должностей специалистов образования, социального обеспечения, культуры, ветеринарии, которым установлено повышение к должностным окладам за работу в сельской местности" (зарегистрировано в Реестре государственной регистрации нормативных правовых актов за № 3109 опубликовано в Эталонном контрольном банке нормативных правовых актов Республики Казахстан в электронном виде 23 декабря 2013 года)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Акказина 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СекретарьТарбагатайского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С. Жакаев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 " _____________ 2020 год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являющихся гражданскими служащими и работающими в сельской местности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Должности специалистов в области образования: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Учителя организаций образования;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(начальник, директор, заведующий) дошкольной организации, организации среднего образования (начального, основного среднего, общего среднего), организации дополнительного образования для детей и взрослых, учебно-методического (методического) (кабинета)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Преподаватель-организатор начальной военной и технологической подготовки (военный руководитель в учебном заведении);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Руководитель (заведующий, начальник) структурного подразделения;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Заместитель руководителя организации образования: по дошкольному воспитанию и обучению, научной, учебной, учебно-производственной, учебно-воспитательной, учебно-методической, учебно-оздоровительной работе (центра, комплекса), воспитательной работе, информатизации, начальной военной и технологической подготовке;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Заведующий интернатом, лабораторией, кабинетом организации образования; отделением в организациях образования, непосредственно занимающийся учебно-производственной, учебно-воспитательной деятельностью; учебной частью, сектором, учебно-производственной (учебной) мастерской (в организациях образования);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Старший преподаватель института повышения квалификации (филиала);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Социальный педагог;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Педагог-ассистент;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Педагог-организатор;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Педагог дополнительного образования;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Педагог-психолог, психолог;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Учитель - логопед;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Учитель-дефектолог, дефектолог (учитель-логопед, логопед, олигофренопедагог, сурдопедагог, тифлопедагог);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Педагог-организатор, учитель начальной военной и технологической подготовки;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Воспитатель: старший воспитатель, воспитатель (в организациях образования); патронатный воспитатель (у детей сирот и оставшихся без попечения родителей);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Преподаватель; тренер-преподаватель по спорту, старший тренер-преподаватель по спорту, занимающийся непосредственно учебно-преподавательской деятельностью;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Старший вожатый, вожатый;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Переводчик-дактилолог (сурдопереводчик в организациях образования);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Инструктор: по труду (в организациях образования); по физической культуре, непосредственно занимающийся учебно-воспитательной деятельностью, в том числе в специальных организациях образования; инструктор-методист физкультурно-спортивных организаций;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Методист: дошкольной организации образования, организации дополнительного образования; организации технического и профессионального, послесреднего образования, учебно-методического (методического) центра (кабинета), центра по работе с одаренными детьми, специальной организации образования;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Музыкальный руководитель, аккомпаниатор, концертмейстер, непосредственно занимающийся учебно-воспитательной деятельностью;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Медицинская сестра;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Лаборант организации образования (физика, химия, биология, информатика).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Заведующий отделением надомного обслуживания;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консультант по социальной работе;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социальный работник по оценке и определению потребности в специальных социальных услугах;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социальный работник по уходу за престарелыми и инвалидами;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социальный работник по уходу за детьми- инвалидами и инвалидами старше 18 лет с психоневрологическими заболеваниями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Инструктор по трудотерапии;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Директор центра занятости и специалисты;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Ассистенты;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Консультант по социальной работе центра занятости населения;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Директор реабилитационного центра;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Специалсит по социальной работе;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Медицинская сестра (брат);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Массажист;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Воспитатель;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Психолог;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Учитель труда;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Логопед;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Учитель ЛФК;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Учитель музыки;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Культорганизатор;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Психиатор.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Директор;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Заместитель директора;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Методист;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Методист по работе с молодежью;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Менеджер по организаций концертов;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Артист;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Культорганизаторы;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Балетмеистер;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Аккопониатор;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Дирижер;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Режиссер;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Художник театра;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Концертмеистер;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Помощник режиссера;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Руководитель мавзолея;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ансамбля;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эстрады;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Специалист (развит.художеств.искуств);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Заведующий библиотекой;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Библиотекарь;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Библиограф;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Музыкальный оператор.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Директор;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Медицинская сестра (брат);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Методист;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Заместитель директора по учебной части;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Психолог педогог;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Старший тренер, тренер.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