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9237" w14:textId="d079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 июля 2018 года № 27-6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6 мая 2020 года № 55-5. Зарегистрировано Департаментом юстиции Восточно-Казахстанской области 22 мая 2020 года № 7103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 июля 2018 года № 27-6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5-16-143, опубликовано в Эталонном контрольном банке нормативных правовых актов Республики Казахстан в электронном виде 2 августа 2018 года)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Тарбагатайском районе, утвержденных указанным решением: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представляет в уполномоченный орган заявление с перечнем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 (далее – Типовые Правила).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находящимися в трудной жизненной ситуации, вследствие пожара, заявление подается в течение трех месяцев со дня наступления события.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находящимися в трудной жизненной ситуации вследствие стихийного бедствия, заявление подается в течение шести месяцев со дня наступления события.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потпункты 3), 4), 5), 6), 7)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участвовавших непосредственно в ядерных испытаниях и учениях – 33,400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катастрофы на Чернобыльской АЭС в 1988-1989 годах – 33,400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– 33,400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23,857 месячных расчетных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Праздник единства народа Казахстана – 1 Мая – получателям пенсионных выплат с размером, не превышающим 66000 (шестьдесят шесть тысяч) тенге – 5,726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–215,983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ставшими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находившихся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 - фашистских формирований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Великой Отечественной войны, которые не вступили в другой брак–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 – 4,294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года, и,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15,299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памяти жертв политических репрессий – 31 мая – лицам, пострадавшим от политических репрессий – 4,294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Конституции Республики Казахстан – 30 августа – лицам, воспитывающим ребенка - инвалида в возрасте до 16 лет – 4,771 месячных расчетных показателей.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