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d8a1" w14:textId="bb9d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51-4 "О бюджете Екпинского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июля 2020 года № 58-9. Зарегистрировано Департаментом юстиции Восточно-Казахстанской области 23 июля 2020 года № 7405. Утратило силу - решением Тарбагатайского районного маслихата Восточно-Казахстанской области от 30 декабря 2020 года № 67-4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июня 2020 года № 57-6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7268)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51-4 "О бюджете Екпинского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6675, опубликовано в Эталонном контрольном банке нормативных прововых актов Республики Казахстан в электронном виде 28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Екпинского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26 487,5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22 734,5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26 487,5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Екпинского сельского округа Тарбагатайского района на 2020 год предусмотрены целевые текущие трансферты из районного бюджета в сумме – 3 869,5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795"/>
        <w:gridCol w:w="827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