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594c" w14:textId="84c5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 октября 2020 года № 673. Зарегистрировано Департаментом юстиции Восточно-Казахстанской области 15 октября 2020 года № 7651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 акимат Тарбагатайского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Тарбагатайского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Акказин А.А.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"Управления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доходовпо Тарбагатайскому району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финансов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К. Умаров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673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Тарбагатайского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6"/>
        <w:gridCol w:w="3173"/>
        <w:gridCol w:w="5531"/>
      </w:tblGrid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Жанатилеу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Сагындык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Тугылский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Байтогас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Кокжиринский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Сериктес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Базарга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Мурсалим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Кызбай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Кокжол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Ыргызбайский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Жантикей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Кожакельды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Сатпаев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Коктубек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Сулутал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Кызыл-кесикский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Кызылкесек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Ойшиликский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Ойшилик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Танамырза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Айнабастау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Томар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Кумгольский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Кумголь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Каргыба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Кызылжулдыз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Косбастау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Киндиктинский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Киндикты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Маныракский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Манырак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Даулетбай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Жалгызтобе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Ахметбулак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Жетиаралский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Жетыарал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Жангызтал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Асусай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Тауке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Шорга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Акмектеп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Шолакорда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Жолкурылыс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