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81a8" w14:textId="5288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Тарбагатайскому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 октября 2020 года № 672. Зарегистрировано Департаментом юстиции Восточно-Казахстанской области 16 октября 2020 года № 7669. Утратило силу - постановлением акимата Тарбагатайского района Восточно-Казахстанской области от 12 августа 2021 года № 782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12.08.2021 № 782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Тарбагатайского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Тарбагатайскому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672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Тарбагатайскому району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воспитания и обучения на одного воспитанника в месяц,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 лет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ясли-сад Коммунальное государственное казенное предприятие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"Асем" ясли-сад Коммунальное государственное казенное предприятие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 Балгын" ясли-сад Коммунальное государственное казенное предприятие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"Жасулан" ясли-сад Коммунальное государственное казенное предприятие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"Еркеназ" ясли-сад Коммунальное государственное казенное предприятие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"Еркетай" ясли-сад Коммунальное государственное казенное предприятие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 ясли-сад Коммунальное государственное казенное предприятие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"Күншуақ"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"Айгерім"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"Айгөлек"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"Айтұмар"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"Ақбота"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"Бал-Бөбек"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"Еңлік"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"Жансая"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"Жалғас"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"Нұрай"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"Мөлдірбұлак"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"Айгерім"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К.Нурбаева"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Сасан би"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Тана мырза"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Мусирепова"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М.Ауезова"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Ы.Кабекова"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школа-детский сад Асусай"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С.Сейфуллина"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К.Сатбаева"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Өкпеті"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Г.Муратбаева"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Көктүбек"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Абая"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М.Ауезова"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Акмектеп"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С.Сейфуллина"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К.Тогисова"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 детский сад Жетіарал"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 детский сад имени Жамбыла"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Ы.Алтынсарина"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 –детский сад Майлин"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"Основная средняя школа имени К.Сатпаева"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школа-детский сад Даулетбай"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школа-детский сад Д.Конаева"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Жанаталап"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"Основная средняя школа имени Т.Токтарова"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"Куйганская средняя школа"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К.Кайсенова"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школа-детский сад Толагай"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"Основная средняя школа имени Б.Момышулы"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Жангызтал"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Жанатилеу"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Казахстан"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Кызыл жулдыз"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имени Ш.Жунискулова"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Сулутал"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Карой"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