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1aabf" w14:textId="da1aa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Тарбагатайском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3 декабря 2020 года № 65-5. Зарегистрировано Департаментом юстиции Восточно-Казахстанской области 14 января 2021 года № 8338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решения Тарбагатайского районного маслихата Восточно-Казахстанской области от 20.05.2022 </w:t>
      </w:r>
      <w:r>
        <w:rPr>
          <w:rFonts w:ascii="Times New Roman"/>
          <w:b w:val="false"/>
          <w:i w:val="false"/>
          <w:color w:val="ff0000"/>
          <w:sz w:val="28"/>
        </w:rPr>
        <w:t>№ 17/6-VII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Тарбагатайский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Тарбагатайского районного маслихата Восточно-Казахстанской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28/4-VII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Тарбагатайском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Тарбагатайского районного маслихата Восточно-Казахстанской области от 20.05.2022 </w:t>
      </w:r>
      <w:r>
        <w:rPr>
          <w:rFonts w:ascii="Times New Roman"/>
          <w:b w:val="false"/>
          <w:i w:val="false"/>
          <w:color w:val="000000"/>
          <w:sz w:val="28"/>
        </w:rPr>
        <w:t>№ 17/6-VII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сессий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2020 года № 65-5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Тарбагатайском районе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Тарбагатайского районного маслихата Восточно-Казахстанской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28/4-VII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Тарбагатайском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малообеспеченных семей (граждан) в размере 10 (десяти)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"Тарбагатайский районный отдел занятости и социальных программ" (далее – уполномоченный орган).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малообеспеченных семей (граждан)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и/или на веб-портал "электронного правительства" (далее – Государственная корпорация), согласно Правилам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корпорации, либо через веб-портал "электронного правительства" составляет восемь рабочих дней.</w:t>
      </w:r>
    </w:p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