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3291" w14:textId="94b3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Аксуат Аксуатского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Аксуатского сельского округа Тарбагатайского района Восточно-Казахстанской области от 13 февраля 2019 года № 20. Зарегистрировано Департаментом юстиции Восточно-Казахстанской области 17 февраля 2019 года № 6731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на основании заключения ономастической комиссии при акимате Восточно - Казахстанской области от 11 декабря 2019 года и с учетом мнения населения соответствующей территории, аким Аксуатского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в селе Аксуат Аксуатского сельского округа Тарбагатайского района наименования "Төлеухан Қуатжанов", "Мауытхан Сыдықов", "Қабдрахман Оразалин".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Аксуатского сельского округа" в установленном порядке законодательством Республики Казахстан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Тарбагатайского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Аксуатского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