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3848" w14:textId="0123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улицу 7 квартал в селе Кокжыра Кокжиринского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Кокжиринского сельского округа Тарбагатайского района Восточно-Казахстанской области от 19 августа 2020 года № 17. Зарегистрировано Департаментом юстиции Восточно-Казахстанской области 20 августа 2020 года № 7463. Утратило силу решением акима Кокжиринского сельского округа Тарбагатайского района Восточно-Казахстанской области от 30 ноября 2020 года № 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Кокжиринского сельского округа Тарбагатайского района Восточно-Казахстанской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Тарбагатайской районной территориальной инспекции Комитета ветеринарного контроля и надзора Министерства сельского хозяйства Республики Казахстан № 500 от 01 июля 2020 года, аким Кокжиринского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улицу 7 квартал в селе Кокжыра Кокжиринского сельского округа Тарбагатайского района в связи с возникновением болезни бруцеллез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Кокжиринского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Атыканов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