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a2ed" w14:textId="b6aa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в селе Кызылкесик Кызылкесикского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Кызылкесикского сельского округа Тарбагатайского района Восточно-Казахстанской области от 4 сентября 2020 года № 18. Зарегистрировано Департаментом юстиции Восточно-Казахстанской области 7 сентября 2020 года № 7506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на основании заключения ономастической комиссии при акимате Восточно - Казахстанской области от 17 июня 2020 года и с учетом мнения населения соответствующей территории, аким Кызылкесикского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Кызылкесик Кызылкесикского сельского округа наименование - "Сайдахмет Смаилов":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Кызылкесикского сельского округа" в установленном порядке законодательством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Тарбагатайского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Кызылкесикского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