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9878" w14:textId="6679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Уланского районного маслихата от 23 декабря 2016 года № 67 "Об утверждении Правил выдачи и описания служебного удостоверения государственных служащих государственного учреждения "Аппарат Уланского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17 июня 2020 года № 385. Зарегистрировано Департаментом юстиции Восточно-Казахстанской области 8 июля 2020 года № 7273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2016 года № 67 "Об утверждении Правил выдачи и описания служебного удостоверения государственных служащих государственного учреждения "Аппарат Уланского районного маслихата"" (зарегистрировано в Реестре государственной регистрации нормативных правовых актов № 4865, опубликовано 3 февраля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5 июня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