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3d9f" w14:textId="ffa3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30 декабря 2019 года № 341 "О бюджете сельских округов и поселков Уланского района на 2020-2022"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21 октября 2020 года № 405. Зарегистрировано Департаментом юстиции Восточно-Казахстанской области 3 ноября 2020 года № 7756. Утратило силу - решением Уланского районного маслихата Восточно-Казахстанской области от 30 декабря 2020 года № 439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30.12.2020 № 439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02 октября 2020 года № 396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26 декабря 2019 года № 330 "О бюджете Уланского района на 2020-2022 годы" (зарегистрировано в Реестре государственной регистрации нормативных правовых актов за номером 7641)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30 декабря 2019 года № 341 "О бюджетах поселков и сельских округов Уланского района на 2020-2022 годы" (зарегистрировано в Реестре государственной регистрации нормативных правовых актов за номером 6682,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Аблакетского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24893,3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9638,3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15255,0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27329,0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-2435,7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2435,7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2435,7 тысяч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Айыртауского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28078,4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5843,0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22235,4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29048,3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-969,9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969,9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969,9 тысяч тенге";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Айыртауского сельского округа на 2020 год целевые текущие трансферты в сумме 9415,4 тыс.тенге";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Асубулак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37676,5 тысяч тенге, в том числе: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10133,5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27543,0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40022,4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-2345,9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2345,9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2345,9 тысяч тенге";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Бозанбайского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139494,7 тысяч тенге, в том числе: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6257,0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133237,7 тысяч тенге;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142054,5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-2559,8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2559,8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- 2559,8 тысяч тенге.";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Бозанбайского сельского округа на 2020 год целевые текущие трансферты в сумме 122616,7 тысяч тенге.";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поселка Касыма Кайсенова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61152,1 тысяч тенге, в том числе: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26023,1 тысячи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35129,0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67895,0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-6742,9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6742,9 тысяч тенге;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6742,9 тысяч тенге.";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Саратовского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21396,0 тысяч тенге, в том числе: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3322,0 тысячи тенге;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18074,0 тысячи тенге;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23405,2 тысяч тенге;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-2009,2 тысячи тенге;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2009,2 тысячи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2009,2 тысячи тенге.";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Таврического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45847,0 тысяч тенге, в том числе: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12540,0 тысяч тенге;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33307,0 тысяч тенге;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48727,3 тысяч тенге;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-2880,3 тысячи тенге;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2880,3 тысячи тенге;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2880,3 тысячи тенге.";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 следующей редакции:</w:t>
      </w:r>
    </w:p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Таврического сельского округа на 2020 год целевые текущие трансферты в сумме 21380,0 тысяч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Таргынского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27182,6 тысяч тенге, в том числе: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6116,0 тысяч тенге;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21066,6 тысяч тенге;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28406,0 тысяч тенге;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-1223,4 тысячи тенге;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1223,4 тысячи тенге;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1223,4 тысячи тенге.";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Толеген Тохтаровского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19810,4 тысяч тенге, в том числе: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7203,0 тысячи тенге;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12607,4 тысяч тенге;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20327,0 тысяч тенге;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-516,6 тысяч тенге;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516,6 тысяч тенге;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516,6 тысяч тенге.";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Толеген Тохтаровского сельского округа на 2020 год целевые текущие трансферты в сумме 4180,4 тыс.тенге.";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Егинсуского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38507,9 тысяч тенге, в том числе: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4208,0 тысяч тенге;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866,9 тысяч тенге;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33433,0 тысячи тенге;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38507,9 тысяч тенге;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:</w:t>
      </w:r>
    </w:p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Азовского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33614,0 тысяч тенге, в том числе: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4914,0 тысяч тенге;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28700,0 тысяч тенге;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33614,0 тысяч тенге;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поселка Огневка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26038,2 тысячи тенге, в том числе: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791,0 тысяча тенге;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25247,2 тысячи тенге;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26038,2 тысячи тенге;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2"/>
    <w:bookmarkStart w:name="z2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14"/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5"/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16"/>
    <w:bookmarkStart w:name="z2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17"/>
    <w:bookmarkStart w:name="z2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18"/>
    <w:bookmarkStart w:name="z24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219"/>
    <w:bookmarkStart w:name="z24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20"/>
    <w:bookmarkStart w:name="z24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21"/>
    <w:bookmarkStart w:name="z2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Багратионовского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23"/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23005,0 тысяч тенге, в том числе: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14326,0 тысячи тенге;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8679,0 тысяч тенге;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23005,0 тысяч тенге;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0"/>
    <w:bookmarkStart w:name="z2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32"/>
    <w:bookmarkStart w:name="z2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33"/>
    <w:bookmarkStart w:name="z25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34"/>
    <w:bookmarkStart w:name="z25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35"/>
    <w:bookmarkStart w:name="z25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36"/>
    <w:bookmarkStart w:name="z26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237"/>
    <w:bookmarkStart w:name="z2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38"/>
    <w:bookmarkStart w:name="z2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39"/>
    <w:bookmarkStart w:name="z26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40"/>
    <w:bookmarkStart w:name="z26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Каменского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41"/>
    <w:bookmarkStart w:name="z26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21891,0 тысяч тенге, в том числе:</w:t>
      </w:r>
    </w:p>
    <w:bookmarkEnd w:id="242"/>
    <w:bookmarkStart w:name="z26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3331,0 тысяч тенге;</w:t>
      </w:r>
    </w:p>
    <w:bookmarkEnd w:id="243"/>
    <w:bookmarkStart w:name="z26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44"/>
    <w:bookmarkStart w:name="z26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45"/>
    <w:bookmarkStart w:name="z26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18560,0 тысяч тенге;</w:t>
      </w:r>
    </w:p>
    <w:bookmarkEnd w:id="246"/>
    <w:bookmarkStart w:name="z27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21891,0 тысяч тенге;</w:t>
      </w:r>
    </w:p>
    <w:bookmarkEnd w:id="247"/>
    <w:bookmarkStart w:name="z27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48"/>
    <w:bookmarkStart w:name="z27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49"/>
    <w:bookmarkStart w:name="z27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0"/>
    <w:bookmarkStart w:name="z27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1"/>
    <w:bookmarkStart w:name="z27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52"/>
    <w:bookmarkStart w:name="z27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53"/>
    <w:bookmarkStart w:name="z27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54"/>
    <w:bookmarkStart w:name="z27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255"/>
    <w:bookmarkStart w:name="z27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56"/>
    <w:bookmarkStart w:name="z28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57"/>
    <w:bookmarkStart w:name="z28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Усть-Каменогорского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9"/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20554,0 тысячи тенге, в том числе: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4047,0 тысяч тенге;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62"/>
    <w:bookmarkStart w:name="z28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63"/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16507,0 тысяч тенге;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20554,0 тысяч тенге;</w:t>
      </w:r>
    </w:p>
    <w:bookmarkEnd w:id="265"/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66"/>
    <w:bookmarkStart w:name="z29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67"/>
    <w:bookmarkStart w:name="z29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68"/>
    <w:bookmarkStart w:name="z29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69"/>
    <w:bookmarkStart w:name="z2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70"/>
    <w:bookmarkStart w:name="z29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71"/>
    <w:bookmarkStart w:name="z29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72"/>
    <w:bookmarkStart w:name="z2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273"/>
    <w:bookmarkStart w:name="z29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74"/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Утвердить бюджет Алмасайского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77"/>
    <w:bookmarkStart w:name="z3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18429,0 тысяч тенге, в том числе:</w:t>
      </w:r>
    </w:p>
    <w:bookmarkEnd w:id="278"/>
    <w:bookmarkStart w:name="z3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- 3271,0 тысяч тенге;</w:t>
      </w:r>
    </w:p>
    <w:bookmarkEnd w:id="279"/>
    <w:bookmarkStart w:name="z3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280"/>
    <w:bookmarkStart w:name="z3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81"/>
    <w:bookmarkStart w:name="z3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15158,0 тысяч тенге;</w:t>
      </w:r>
    </w:p>
    <w:bookmarkEnd w:id="282"/>
    <w:bookmarkStart w:name="z3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18429,0 тысяч тенге;</w:t>
      </w:r>
    </w:p>
    <w:bookmarkEnd w:id="283"/>
    <w:bookmarkStart w:name="z3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4"/>
    <w:bookmarkStart w:name="z3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85"/>
    <w:bookmarkStart w:name="z31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86"/>
    <w:bookmarkStart w:name="z31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87"/>
    <w:bookmarkStart w:name="z31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88"/>
    <w:bookmarkStart w:name="z31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89"/>
    <w:bookmarkStart w:name="z31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90"/>
    <w:bookmarkStart w:name="z31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291"/>
    <w:bookmarkStart w:name="z3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92"/>
    <w:bookmarkStart w:name="z3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93"/>
    <w:bookmarkStart w:name="z31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Настоящее решение вводится в действие с 1 января 2020 года.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Коробов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2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2020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29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2020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32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2020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3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2020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139494,7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133237,7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133237,7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133237,7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122616,7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38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2020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-6742,9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41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2020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44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2020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48727,3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47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2020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5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2020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5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2020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5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2020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59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2020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6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2020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65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2020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68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2020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bookmarkStart w:name="z37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2020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