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c1db" w14:textId="dedc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Каменскому сельскому округу на 2021-2022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декабря 2020 года № 429. Зарегистрировано Департаментом юстиции Восточно-Казахстанской области 30 декабря 2020 года № 8157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Каменскому сельскому округу на 2021-2022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428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Каменскому сельскому округу на 2021-2022 гг.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 управлению пастбищами и их использованию по Каменскому сельскому округу на 2021-2022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 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Каменского сельского округа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 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Каменский сельский округ расположен в центральной части Уланского района в горно-степной, сухостепной зоне. Горно-степная зона подразделяется на горную лугово-степную, предгорную степную умеренно-влажную и степную умеренно засушливую 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Почвы темно-каштановые, горные черноземы южные, черноземы обыкновенные, черноземы южные, горные черноземы выщелоченные и обыкновенные.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Дресвянка, Майбулак, Зайсанка, Тугулька и множества других рек и ручьев.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центр село Каменка находится в 44,0 км к западу от районного центра поселка Касыма Кайсенова.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Каменский сельский округ занимает 49322,9 гектар площади, в том числе: пашни – 16548,9 гектар, пастбища – 26253,1 гектар, сенокосы – 2380,2 гектар.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44471,2 гектар;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4851,8 гектар;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- 5348 гектар.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1 января 2020 года в Каменском сельском округе поголовье сельскохозяйственных животных составляет: крупного рогатого скота 3213 голов, из них маточное поголовье 903 голов, мелкого рогатого скота 1633 голов, лошадей 1075 голов (таблица № 1).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организовано: ветеринарных пунктов – 1, скотомогильников – 1.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Каменскому сельскому округу имеются всего 26253,1 гектар пастбищных угодий, в черте населенных пунктов числится 3729 гектар пастбищ.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Каменского сельского округа по содержанию маточного (дойного) поголовья сельскохозяйственных животных при имеющихся пастбищных угодьях населенного пункта в размере 3729 гектар, избыток составляет 497 гектар (таблица № 2).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Избыток,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</w:tbl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Каменского сельского округа предоставлено 845,7 гектар.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6225 гектар, при норме нагрузки на голову КРС – 7,5 га/гол., МРС – 1,5 га/гол., лошадей – 9 га/гол (таблица № 3).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пастбищ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пастбищ,(га)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выпаса скота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5379,3</w:t>
            </w:r>
          </w:p>
        </w:tc>
      </w:tr>
    </w:tbl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5379,3 гектар необходимо восполнить за счет выпаса сельскохозяйственных животных населения на отгонных пастбищах учетного квартала 05-079-045.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Каменского сельского округа составляет: крупного рогатого скота 2463 голов, мелкого рогатого скота 374 голов, лошадей 859 голов (таблица № 4).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скота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потребности пастбищ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26764,5</w:t>
            </w:r>
          </w:p>
        </w:tc>
      </w:tr>
    </w:tbl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22524,1 гектар. Сложившуюся потребность пастбищных угодий ТОО, крестьянских и фермерских хозяйств в размере 4240,4 гектар необходимо также восполнить за счет земель запаса и кормовой базы сельскохозяйственных формирований.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Каменском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Каменского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929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прилагаемый к схеме (карте) расположения пастбищ Каменского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ответственностью"Каменское SP"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Каменского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Абдешов Берікқан Қабылқақұлы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Абулкасымов Алькан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 Богламбек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Азипов Кайрат Ермекович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Даулет Еркенович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Альпанова Алмажан Бекеновна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Баяубаев Есентай Мухтарханович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Буллер Игорь Борисович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 Владимир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Жантимиров Бауржан Жумабекович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Жумакаев Ержигит Исанович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 Жұмағали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 Ержан Токтагулович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Калижаров Сундеткан Жыйлысканович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Камзин Марат Естаевич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Камзина Мария Бердыбековна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"КАЙРАТ"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Крыкбаев Мирбек Абакович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Ламбуков Сабит Жамсапұлы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Маұсұлханов Берқан Джақпеқұлы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Нурсеилов Серик Темирханович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 Кенжебек Дюсембаевич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 Жумабек Умутканович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Садықов Талғат Қилымқанұлы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Сарсенев Аскар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 Сергей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Синкевич Александр Андреевич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 Нұрғазы Әділғазыұлы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"Business AMK"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"TULPAR BB"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"Багратион ВАВ"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"СЕКЕ-НУР"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"Тройницкое-Жер"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ответственностью"Каменское SP"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Шулико Михаил Михайлович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Шумская Вера Андреевна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Шумский Виталий Павлович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Щербинин Василий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-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- мелкий рогатый скот.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Каменском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929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пастбищ, используемых в осеннее и зимнее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границы пастбищ, используемых в весеннее и летнее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Каменском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участки сезонных пастбищ сельскохозяйственного назначения во внутренних и внешних границах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Каменском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доступ пастбищепользователей к водоисточникам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Каменском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водопой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схема размещения поголовья сельскохозяйственных животных на отгонных пастбищах физических и (или) юридических лиц не обеспеченных пастбищами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Каменском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Уланского районного маслихата Восточно-Казахстанской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сельскохозяйственного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пастбища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Каменском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7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