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5160" w14:textId="32b5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поселку Касыма Кайсенова на 2021-2022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28 декабря 2020 года № 428. Зарегистрировано Департаментом юстиции Восточно-Казахстанской области 30 декабря 2020 года № 8158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от 20 февраля 2017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Уланский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поселку Касыма Кайсенова на 2021-2022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Захарьянов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429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поселку Касыма Кайсенова на 2021-2022 гг.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по управлению пастбищами и их использованию по поселку Касыма Кайсенова на 2021-2022 годы (далее -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пастбищах" от 20 февраля 2017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плана по управлению пастбищами и их использованию составлена: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расположения пастбищ на территории поселку Касыма Кайсенова в разрезе категории земель, собственников земельных участков и землепользователей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карта с обозначением внешних и внутренних границ и площадей пастбищ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доступа пастбищепользователей к водным источникам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размещения поголовья сельскохозяйственных животных на отгонных пастбищах физических и юридических лиц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Касыма Кайсенова расположен центральной части Уланского района в горно-степной, сухостепной зоне. Горно-степная зона подразделяется на горную лугово-степную, предгорную степную умеренно-влажную и степную умеренно засушливую подзоны. Климат умеренно-засушливый, умеренно жаркий, со среднегодовым количеством осадков 360-390 мм. Температура воздуха самая низкая –45, самая высокая +40. Среднегодовая температура +10. Относительная влажность 68 %. Преобладают ветры юго-восточные и северо-западного направления, со среднегодовой скоростью 2,7 м/сек.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Почвы темно-каштановые, горные черноземы южные, черноземы обыкновенные, черноземы южные, горные черноземы выщелоченные и обыкновенные.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представляет собой: ковыльно-типчаково-полынные, ковыльно-типчаково-разнотравные, разнотравно-злаковые, мягкостебельные и кустарниково-дерновинно-злаковые с разнотравьем.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Гидрография представляет собой бассейн реки Иртыш. Наиболее крупные реки: Караозек и множества других рек и ручьев.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Касыма Кайсенова является районным центром Уланского района.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Касыма Кайсенова занимает 1934 гектар площади, в том числе: пашни – 74,6 гектар, пастбища – 815 гектар, сенокосы – 54 гектар.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876,5 гектар;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 деятельности, обороны, национальной безопасности и иного несельскохозяйственного назначения – 1056,8 гектар.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1 января 2020 года в поселке Касыма Кайсенова поголовье сельскохозяйственных животных составляет: крупного рогатого скота 392 голов, из них маточное поголовье 141 голов, мелкого рогатого скота 352 голов, лошадей 147 голов (таблица № 1).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и ТОО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Касыма Кайсенова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</w:tbl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ветеринарного обслуживания сельскохозяйственных животных и птиц в поселке организовано: ветеринарных пунктов – 0, скотомогильников – 0.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поселку Касыма Кайсенова имеются всего 815 гектар пастбищных угодий, в черте населенных пунктов числится 334,5 гектар пастбищ.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для нужд местного населения поселка Касыма Кайсенова по содержанию маточного (дойного) поголовья сельскохозяйственных животных при имеющихся пастбищных угодьях населенного пункта в размере 334,5 гектар, потребность составляет 723 гектар (таблица № 2), которое планируется восполнить за счет стойлового содержания животных.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дойных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потребности пастбищна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пастбищ, 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Касыма Кайсенова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</w:tbl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скота местного населения поселка Касыма Кайсенова предоставлено 115 гектар.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потребность пастбищных угодий по выпасу других сельскохозяйственных животных местного населения в размере 2746,5 гектар, при норме нагрузки на голову КРС – 7,5 га/гол., МРС – 1,5 га/гол., лошадей – 9 га/гол (таблица № 3).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Касыма Кайсенова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Предоставлено для выпаса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Нехватка, (га)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2631,5</w:t>
            </w:r>
          </w:p>
        </w:tc>
      </w:tr>
    </w:tbl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в размере 2631,5 гектар необходимо восполнить за счет выпаса сельскохозяйственных животных населения на землях учетного квартала 05-079-037.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ТОО, крестьянских и фермерских хозяйствах поселка Касыма Кайсенова составляет: крупного рогатого скота 76 голов, мелкого рогатого скота 110 голов, лошадей 28 голов (таблица № 4).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видам, (гол)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потребности пастбищ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гол.,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пастбищ,(га)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Касыма Кайсенова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</w:tbl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ТОО, крестьянских и фермерских хозяйств в размере 987 гектар необходимо также восполнить за счет земель учетного квартала 05-079-037.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поселке Касыма Кайсенова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Схема (карта)  расположения пастбищ на территории поселка Касыма Кайсенова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473700" cy="331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поселка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поселке Касыма Кайсенова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473700" cy="331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пастбищ, используемых в осеннее и зимнее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пастбищ, используемых в весеннее и летнее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поселке Касыма Кайсенова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6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участки сезонных пастбищ сельскохозяйственного назначения во внутренних и внешних границах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поселке Касыма Кайсенова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6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доступ пастбищепользователей к водоисточникам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поселке Касыма Кайсенова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7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схема размещения поголовья сельскохозяйственных животных на отгонных пастбищах физических и (или) юридических лиц не обеспеченных пастбищами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поселке Касыма Кайсенова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7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70600" cy="541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поселке Касыма Кайсенова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7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Касыма Кайсенова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