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d27c" w14:textId="f28d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Бозанбайскому сельскому округу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426. Зарегистрировано Департаментом юстиции Восточно-Казахстанской области 30 декабря 2020 года № 8159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Бозанбайскому сельскому округу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Бозанбайскому сельскому округу на 2021-2022 гг.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Бозанбайскому сельскому округу на 2021-2022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Бозанбайского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Бозанбайский сельский округ расположен в южной части Уланского района в горно-степной, сухостепной 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темно-каштановые, горные черноземы южные, черноземы обыкновенные, черноземы южные, горные черноземы выщелоченные и обыкновенные.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Сибинка, Кызылсу, Улан, Алибек и множества других рек и ручьев.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Бозанбай находится в 39,0 км к югу от районного центра поселка Касыма Кайсенова.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Бозанбайский сельский округ занимает 73081,8 гектар площади, в том числе: пашни – 5674,4 гектар, пастбища – 54818,7 гектар, сенокосы – 4280 гектар.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64115 гектар;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8861,5 гектар;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 деятельности, обороны, национальной безопасности и иного несельскохозяйственного назначения – 99,4 гектар;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6 гектар;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- 18719 гектар.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2020 года в Бозанбайском сельском округе поголовье сельскохозяйственных животных составляет: крупного рогатого скота 8212 голов, из них маточное поголовье 3581 голов, мелкого рогатого скота 14412 голов, лошадей 4955 голов (таблица № 1).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55"/>
        <w:gridCol w:w="941"/>
        <w:gridCol w:w="941"/>
        <w:gridCol w:w="941"/>
        <w:gridCol w:w="941"/>
        <w:gridCol w:w="941"/>
        <w:gridCol w:w="941"/>
        <w:gridCol w:w="1138"/>
        <w:gridCol w:w="942"/>
        <w:gridCol w:w="942"/>
        <w:gridCol w:w="942"/>
        <w:gridCol w:w="1139"/>
        <w:gridCol w:w="943"/>
      </w:tblGrid>
      <w:tr>
        <w:trPr>
          <w:trHeight w:val="3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1.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Бозанбайскому сельскому округу имеются всего 54818,7 гектар пастбищных угодий, в черте населенных пунктов числится 5807 гектар пастбищ.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Бозанбайского сельского округа по содержанию маточного (дойного) поголовья сельскохозяйственных животных при имеющихся пастбищных угодьях населенного пункта в размере 5807 гектар, потребность составляет 4903 гектар (таблица № 2), которое планируется восполнить за счет стойлового содержания животных.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553"/>
        <w:gridCol w:w="2039"/>
        <w:gridCol w:w="2039"/>
        <w:gridCol w:w="2398"/>
        <w:gridCol w:w="2465"/>
        <w:gridCol w:w="2040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 (гол.)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пастбищна 1 гол., (га)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Нехватка,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Бозанбайского сельского округа предоставлено 6927,3 гектар.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32469 гектар, при норме нагрузки на голову КРС – 7,5 га/гол., МРС – 1,5 га/гол., лошадей – 9 га/гол (таблица № 3).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618"/>
        <w:gridCol w:w="2278"/>
        <w:gridCol w:w="2278"/>
        <w:gridCol w:w="2278"/>
        <w:gridCol w:w="1567"/>
        <w:gridCol w:w="1568"/>
        <w:gridCol w:w="857"/>
      </w:tblGrid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1648"/>
        <w:gridCol w:w="1993"/>
        <w:gridCol w:w="1993"/>
        <w:gridCol w:w="2165"/>
        <w:gridCol w:w="2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6927,3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25541,7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25541,7 гектар необходимо восполнить за счет выпаса сельскохозяйственных животных населения на отгонных пастбищах учетного квартала 05-079-022.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Бозанбайского сельского округа составляет: крупного рогатого скота 4707 голов, мелкого рогатого скота 10015 голов, лошадей 3811 голов (таблица № 4).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301"/>
        <w:gridCol w:w="1111"/>
        <w:gridCol w:w="1343"/>
        <w:gridCol w:w="1111"/>
        <w:gridCol w:w="764"/>
        <w:gridCol w:w="764"/>
        <w:gridCol w:w="418"/>
        <w:gridCol w:w="1691"/>
        <w:gridCol w:w="1691"/>
        <w:gridCol w:w="1344"/>
        <w:gridCol w:w="1345"/>
      </w:tblGrid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пастбищ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35302,5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84624</w:t>
            </w:r>
          </w:p>
        </w:tc>
      </w:tr>
    </w:tbl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48922 гектар. Сложившуюся потребность пастбищных угодий ТОО, крестьянских и фермерских хозяйств в размере 35702 гектар необходимо также восполнить за счет земель запаса и кормовой базы сельскохозяйственных формирований.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Бозанбайского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901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1041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4"/>
        <w:gridCol w:w="2925"/>
        <w:gridCol w:w="2925"/>
        <w:gridCol w:w="2926"/>
      </w:tblGrid>
      <w:tr>
        <w:trPr>
          <w:trHeight w:val="30" w:hRule="atLeast"/>
        </w:trPr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901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Участки сезонных пастбищ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1041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5461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36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096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Бозанбайском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