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18ec" w14:textId="99b1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Багратионовскому сельскому округу на 2021-2022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28 декабря 2020 года № 425. Зарегистрировано Департаментом юстиции Восточно-Казахстанской области 30 декабря 2020 года № 8160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от 20 февраля 2017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Уланский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Багратионовскому сельскому округу на 2021-2022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Захарьянов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425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Багратионовскому сельскому округу на 2021-2022 гг.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по управлению пастбищами и их использованию по Багратионовскому сельскому округу на 2021-2022 годы (далее -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пастбищах" от 20 февраля 2017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плана по управлению пастбищами и их использованию составлена: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расположения пастбищ на территории Багратионовского сельского округа в разрезе категории земель, собственников земельных участков и землепользователей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карта с обозначением внешних и внутренних границ и площадей пастбищ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доступа пастбищепользователей к водным источникам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размещения поголовья сельскохозяйственных животных на отгонных пастбищах физических и юридических лиц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-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Багратионовский сельский округ расположен в северо-западной части Уланского района в горно-степной, сухостепной зоне. Горно-степная зона подразделяется на горную лугово-степную, предгорную степную умеренно-влажную и степную умеренно засушливую подзоны. Климат умеренно-засушливый, умеренно жаркий, со среднегодовым количеством осадков 360-390 мм. Температура воздуха самая низкая –45, самая высокая +40. Среднегодовая температура +10. Относительная влажность 68 %. Преобладают ветры юго-восточные и северо-западного направления, со среднегодовой скоростью 2,7 м/сек.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Почвы темно-каштановые, горные черноземы южные, черноземы обыкновенные, черноземы южные, горные черноземы выщелоченные и обыкновенные.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представляет собой: ковыльно-типчаково-полынные, ковыльно-типчаково-разнотравные, разнотравно-злаковые, мягкостебельные и кустарниково-дерновинно-злаковые с разнотравьем.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Устойчивый снежный покров устанавливается в середине ноября, сходит в первой декаде апреля. Продолжительность безморозного периода 130-150 дней.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Гидрография представляет собой бассейн реки Иртыш. Наиболее крупные реки: Кызылсу, Карасу, Курпа и множества других рек и ручьев.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центр село Привольное находится в 70,0 км к северо-западу от районного центра поселка Касыма Кайсенова.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Багратионовский сельский округ занимает 43961,0 гектар площади, в том числе: пашни – 19604,2 гектар, пастбища – 20468,6 гектар, сенокосы – 1963,2 гектар.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39226,6 гектар;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4598 гектар;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  деятельности, обороны, национальной безопасности и иного несельскохозяйственного назначения – 136,3 гектар;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- 4801 гектар.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1 января 2020 года в Багратионовском сельском округе поголовье сельскохозяйственных животных составляет: крупного рогатого скота 4549 голов, из них маточное поголовье 1351 голов, мелкого рогатого скота 3159 голов, лошадей 1032 голов (таблица № 1). 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и ТОО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</w:tbl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ветеринарного обслуживания сельскохозяйственных животных и птиц в округе организовано: ветеринарных пунктов – 1, скотомогильников – 2.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Багратионовскому сельскому округу имеются всего 20468,6 гектар пастбищных угодий, в черте населенных пунктов числится 3807 гектар пастбищ.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вышеизложенного,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для нужд местного населения Багратионовского сельского округа по содержанию маточного (дойного) поголовья сельскохозяйственных животных при имеющихся пастбищных угодьях населенного пункта в размере 3807 гектар, потребность составляет 1195,5 гектар (таблица № 2), которое планируется восполнить за счет стойлового содержания животных.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дойных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коров (гол.)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потребности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пастбищна 1 гол.,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пастбищ, (га)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1195,5</w:t>
            </w:r>
          </w:p>
        </w:tc>
      </w:tr>
    </w:tbl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выпаса скота местного населения Багратионовского сельского округа предоставлено 190,9 гектар.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потребность пастбищных угодий по выпасу других сельскохозяйственных животных местного населения в размере 17749,5 гектар, при норме нагрузки на голову КРС – 7,5 га/гол., МРС – 1,5 га/гол., лошадей – 9 га/гол (таблица № 3).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Предоставлено для выпаса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Нехватка, (га)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17558,6</w:t>
            </w:r>
          </w:p>
        </w:tc>
      </w:tr>
    </w:tbl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пастбищных угодий в размере 17558,6 гектар необходимо восполнить за счет выпаса сельскохозяйственных животных населения на отгонных пастбищах учетного квартала 05-079-041.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в ТОО, крестьянских и фермерских хозяйствах Багратионовского сельского округа составляет: крупного рогатого скота 2744 голов, мелкого рогатого скота 208 голов, лошадей 500 голов (таблица № 4).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скота по видам,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(гол)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потребности пастбищ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гол.,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25392</w:t>
            </w:r>
          </w:p>
        </w:tc>
      </w:tr>
    </w:tbl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ТОО, крестьянских и фермерских хозяйств составляет 16595,2 гектар. Сложившуюся потребность пастбищных угодий ТОО, крестьянских и фермерских хозяйств в размере 8796,8 гектар необходимо также восполнить за счет земель запаса и кормовой базы сельскохозяйственных формирований.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Багратионовском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Схема (карта)  расположения пастбищ на территории Багратионовского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501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границы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Багратионовского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 Павел Валерьевич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Воропай Александр Васильевич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Воропай Василий Григорьевич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Дорофеев Олег Викторович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Дорошенко Мария Андреевна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Жадринов Канапья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Захарченко Леонид Степанович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Захарьянов Болат Курмангалиұлы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Захарьянов Султангаза Жумагазинович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Карсултанов Жанат Кабдыкаримович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Касьянов Александр Сергеевич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Кизатов Талғат Оралгазинович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Кудайбергенов Малик Сеилгазинович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Кундубаев Макаш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Мажрабаев Кумаржан Токтамысович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Майборода Валерий Григорьевич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Нурлыбаев Турлыбек Сергалиевич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Онгарбаев Каиргазы Мамбаевич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Рыбалко Александр Михайлович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Сидорин Андрей Анатольевич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"Багратион ВАВ"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"КХ Багратион ВВГ"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"қаба ұлан"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Тусиев Арман Ибрагимович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Шелудько Григорий Андреевич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КРС - крупный рогатый скот;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МРС - мелкий рогатый скот.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Багратионовском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5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501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границы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границы пастбищ, используемых в осеннее и зимнее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границы пастбищ, используемых в весеннее и летнее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Багратионовском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6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2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участки сезонных пастбищ сельскохозяйственного назначения во внутренних и внешних границах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Багратионовском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6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2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доступ пастбищепользователей к водоисточникам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Багратионовском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7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2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схема размещения поголовья сельскохозяйственных животных на отгонных пастбищах физических и (или) юридических лиц не обеспеченных пастбищами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Багратионовском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7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юридических лиц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98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Багратионовском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7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 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