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4a36" w14:textId="2fc4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поселку Асубулак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424. Зарегистрировано Департаментом юстиции Восточно-Казахстанской области 30 декабря 2020 года № 8161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поселку Асубулак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поселку Асубулак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поселку Асубулак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поселку Асубулак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 расположен в юго-восточной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Тайынты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 находится в 52,5 км к югу-востоку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Асубулак занимает 6181,2 гектар площади, в том числе: пашни – 105,2 гектар, пастбища – 5363 гектар, сенокосы – 60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2020 года в поселке Асубулак поголовье сельскохозяйственных животных составляет: крупного рогатого скота 1465 голов, из них маточное поголовье 486 голов, мелкого рогатого скота 1225 голов, лошадей 445 голов (таблица № 1).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Асубулак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поселку Асубулак имеются всего 5363 гектар пастбищных угодий в черте населенного пункта.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вышеизложенного, согласно статьи 15 Закона Республики Казахстан "О пастбищах" для нужд местного населения поселка Асубулак по содержанию маточного (дойного) поголовья сельскохозяйственных животных при имеющихся пастбищных угодьях населенного пункта в размере 5363 гектар, потребность составляет 1718 гектар (таблица № 2), которое планируется восполнить за счет стойлового содержания животных.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Избыток,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Асубулак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13185 гектар, при норме нагрузки на голову КРС – 7,5 га/гол., МРС – 1,5 га/гол., лошадей – 9 га/гол (таблица № 3).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Асубулак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13185 гектар необходимо восполнить за счет выпаса сельскохозяйственных животных населения на землях населенных пунктов и отгонных пастбищах учетного квартала 05-079-037.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Схема (карта)  расположения пастбищ на территории поселка Асубулак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поселка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поселка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 на 2021-2022 годы</w:t>
            </w:r>
          </w:p>
        </w:tc>
      </w:tr>
    </w:tbl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