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0e086" w14:textId="8c0e0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Алмасайскому сельскому округу на 2021-2022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28 декабря 2020 года № 423. Зарегистрировано Департаментом юстиции Восточно-Казахстанской области 30 декабря 2020 года № 8162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 от 20 февраля 2017 года,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Уланский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План по управлению пастбищами и их использованию по Алмасайскому сельскому округу на 2021-2022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Захарьянов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Уланского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423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Алмасайскому сельскому округу на 2021-2022 гг.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 по управлению пастбищами и их использованию по Алмасайскому сельскому округу на 2021-2022 годы (далее - План)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пастбищах" от 20 февраля 2017 года,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 апреля 2017 года № 173 "Об утверждении Правил рационального использования пастбищ" (зарегистрирован в Реестре государственной регистрации нормативных правовых актов № 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№ 11064).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организации плана по управлению пастбищами и их использованию составлена: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схема расположения пастбищ на территории Алмасайского сельского округа в разрезе категории земель, собственников земельных участков и землепользователей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приемлемые схемы пастбищеоборотов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карта с обозначением внешних и внутренних границ и площадей пастбищ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схема доступа пастбищепользователей к водным источникам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схема перераспределения пастбищ для размещения поголовья сельскохозяйственных животных физических и юридических лиц у которых отсутствуют пастбища и перемещение его на предоставляемые участки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схема размещения поголовья сельскохозяйственных животных на отгонных пастбищах физических и юридических лиц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календарный график по использованию пастбищ, устанавливающий сезонные маршруты выпаса и передвижения сельскохозяйственных животных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-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Алмасайский сельский округ расположен в центральной части Уланского района в горно-степной, сухостепной зоне. Горно-степная зона подразделяется на горную лугово-степную, предгорную степную умеренно-влажную и степную умеренно засушливую подзоны. Климат умеренно-засушливый, умеренно жаркий, со среднегодовым количеством осадков 360-390 мм. Температура воздуха самая низкая –45, самая высокая +40. Среднегодовая температура +10. Относительная влажность 68 %. Преобладают ветры юго-восточные и северо-западного направления, со среднегодовой скоростью 2,7 м/сек.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Почвы темно-каштановые, горные черноземы южные, черноземы обыкновенные, черноземы южные, горные черноземы выщелоченные и обыкновенные. 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Растительный покров представляет собой: ковыльно-типчаково-полынные, ковыльно-типчаково-разнотравные, разнотравно-злаковые, мягкостебельные и кустарниково-дерновинно-злаковые с разнотравьем.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Устойчивый снежный покров устанавливается в середине ноября, сходит в первой декаде апреля. Продолжительность безморозного периода 130-150 дней.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Гидрография представляет собой бассейн реки Иртыш. Наиболее крупные реки: Уланка, Сибинка, Караозек, Сарыозек, и множества других рек и ручьев.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Административный центр село Алмасай находится в 9,0 км к юго-западу от районного центра поселок Касыма Кайсенова.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Алмасайский сельский округ занимает 38596,4 гектар площади, в том числе: пашни – 5373,6 гектар, пастбища – 24977,0 гектар, сенокосы – 2425,9 гектар.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–30618,2 гектар;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5325,1 гектар;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  деятельности, обороны, национальной безопасности и иного несельскохозяйственного назначения – 2653 гектар;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- 2733 гектар.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1 января 2020 года в Алмасайском сельском округе поголовье сельскохозяйственных животных составляет: крупного рогатого скота 3323 голов, из них маточное поголовье 1634 голов, мелкого рогатого скота 6140 голов, лошадей 1764 голов (таблица № 1). 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 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и ТОО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дойные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дойные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дойные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Алмасайский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</w:tbl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ветеринарного обслуживания сельскохозяйственных животных и птиц в округе организовано: ветеринарных пунктов – 1, скотомогильников – 2.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сельскохозяйственных животных по Алмасайскому сельскому округу имеются всего 24977,0 гектар пастбищных угодий, в черте населенных пунктов числится 4844 гектар пастбищ.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вышеизложенного,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 для нужд местного населения Алмасайского сельского округа по содержанию маточного (дойного) поголовья сельскохозяйственных животных при имеющихся пастбищных угодьях населенного пункта в размере 4844 гектар, потребность составляет 938,5 гектар (таблица № 2), которое планируется восполнить за счет стойлового содержания животных.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пастбищ, (га)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дойных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коров (гол.)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 потребности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пастбищна 1 гол., (га)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пастбищ, (га)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Нехватка,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(га)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938,5</w:t>
            </w:r>
          </w:p>
        </w:tc>
      </w:tr>
    </w:tbl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выпаса скота местного населения Алмасайского сельского округа предоставлено 2688,4 гектар.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Имеется потребность пастбищных угодий по выпасу других сельскохозяйственных животных местного населения в размере 15931,5 га, при норме нагрузки на голову КРС – 7,5 га/гол., МРС – 1,5 га/гол., лошадей – 9 га/гол (таблица № 3).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потребности пастбищ на 1 гол., (га)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пастбищ,(га)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Предоставлено для выпаса скота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Нехватка, (га)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(га)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Алмасайский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2688,4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13243,1</w:t>
            </w:r>
          </w:p>
        </w:tc>
      </w:tr>
    </w:tbl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Сложившуюся потребность пастбищных угодий в размере 13243,1 гектар необходимо восполнить за счет выпаса сельскохозяйственных животных населения на отгонных пастбищах учетного квартала 05-079-037 (скотопрогон).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Поголовье в ТОО, крестьянских и фермерских хозяйствах Алмасайского сельского округа составляет: крупного рогатого скота 1648 голов, мелкого рогатого скота 4071 голов, лошадей 1092 голов (таблица № 4).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 по видам, (гол)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 потребности пастбищ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гол., (га)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пастбищ,(га)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(га)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Алмасайский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28294,5</w:t>
            </w:r>
          </w:p>
        </w:tc>
      </w:tr>
    </w:tbl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пастбищ ТОО, крестьянских и фермерских хозяйств составляет 20053,7 гектар. Сложившуюся потребность пастбищных угодий ТОО, крестьянских и фермерских хозяйств в размере 8241,2 гектар необходимо также восполнить за счет земель запаса и кормовой базы сельскохозяйственных формирований.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Алмасайском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 расположения пастбищ на территории Алмасайского сельского округа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Уланского районного маслихата Восточно-Казахстанской области от 27.12.2021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511800" cy="586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1800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8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границы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собственников земельных участков, прилагаемый к схеме (карте) расположения пастбищ Алмасайского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собственника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 (га)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 по видам (голов)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Лошади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Багадаев Булат Агзамович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"строительная компания "агата"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"БМ АРЛАН"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Нұғыманов Нұрлан Сейітқанұлы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Айтказин Ерболат Майданович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Жұмашұлы Ділмұрат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Қабдыбақ Айдынгүл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Мухамадиев Алтынбек Талгатбекович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землепользователей земельных участков, прилагаемый к схеме (карте) расположения пастбищ Алмасайского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 (га)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 по видам (голов)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 Марат Елемесович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Ағланбеков Арыслан Орынбасарұлы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Азангулов Турсынбай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Айтказин Ерболат Майданович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Акенева Жанат Калелевна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Аскаров Айзат Жумагулович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Аскербеков Жарас Аскербеқұлы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 Мади Алдиярович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Аубакирова Бакытжан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Аупаева Зауре Раисовна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Ахмадиева Роза Құдайбергенқызы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Ашимов Кайрат Тукеевич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Бабаханов Жайнат Советханович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Базикенов Рифхат Раушанович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Базильбекова Айгуль Жумагуловна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Байзакова Бакыт Сатыбалдиновна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Байтурганов Жумагали Елтаевич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Байтыкова Галия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Байыркенов Марат Қадесұлы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Бельдеубаев Жарқын Қалымбайұлы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Боранбаева Гүлнар Жұмағалиқызы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Даменова Асель Жумагазиновна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Дукенчинова Акерке Токтамысовна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Дюсенов Калым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Дюсупова Клара Жамеловна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Әбілмәжінов Жайдарбек Рамазанұлы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Жайсанбаев Махамбет Бұкейұлы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 Жаксыбек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Жексембинов Бауыржан Биржанович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Жемакишев Абай Рахимбердиевич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Жунусова Нуржикен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Жүмжуменов Ерназар Дүйсебаевич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Жұмашұлы Ділмұрат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Жұртыбаев Қуатбек Бекпайұлы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Жұртыбаева Нұргүл Көшкенбайқызы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Заденова Жаныл Рамазановна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Закариянов Қуат Болатұлы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Искаков Достык Нариманович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Қабдыбақ Айдынгүл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Қыдырқанов Серік Тілегенұлы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Кабиев Канат Токтарханович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Каирбаев Ерболат Адылқанұлы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Канапьянов Рустам Фаилович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Карапов Самат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Карыл Калым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Касаинов Женисбек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Кенжебаев Ерболат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Козыкенов Дамир Елемесович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Коледаев Сергей Алексеевич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Кунафин Кайргазы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Кыдырканова Айман Мамырхановна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Қаирбеков Алибеқ Бейсенұлы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Муликов Мұрат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Муратова Лира Муратовна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Нагаз Бейсенкан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Нугуманов Бахтияр Муратханович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Нурсолтанов Дулат Кадесулы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Нұғыманов Нұрлан Сейітқанұлы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Омарханов Серик Августбекович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Оралбеков Кенжехан Мамырханович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Оралбеков Мерхат Азмуханович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Оралбекова Гульнар Уалхановна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Ержан Камалдинович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Жомарт Жолкенович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кооператив "Караузекский"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Ракишева Бикамал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Рахимбаев Муратбек Сайнович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Сабетхан Мансиа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 Максат Сарсембаевич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Сагатов Нуртилек Мейрамгазинович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Сембинов Бауыржан Есентайұлы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Сергазин Жанболат Амангельдинович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Сыдыкова Бикеш Кабиевна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Темирханов Базарбек Темирханович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Тлегенов Гани Тлегенулы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"mazarie tayib"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"БМ АРЛАН"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"Улан"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Тоқтамыс Жанатбек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Толегенов Айдархан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Туарбаева Бақытжамал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Тугелов Мамбет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Тұсұпбаев Тұрар Кенжебайұлы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Хамзин Асыгат Акрамович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Шаймарданов Ерболат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КРС - крупный рогатый скот;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МРС - мелкий рогатый скот.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Алмасайском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решения Уланского районного маслихата Восточно-Казахстанской области от 27.12.2021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511800" cy="586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1800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8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границы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границы пастбищ, используемых в осеннее и зимнее время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границы пастбищ, используемых в весеннее и летнее время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Алмасайском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решения Уланского районного маслихата Восточно-Казахстанской области от 27.12.2021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04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04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участки сезонных пастбищ сельскохозяйственного назначения во внутренних и внешних границах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водопой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Алмасайском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водным источникам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Уланского районного маслихата Восточно-Казахстанской области от 27.12.2021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04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04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водопой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73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доступ пастбищепользователей к водоисточникам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Алмасайском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юридических лиц у которых отсутствуют пастбища и перемещение его на предоставляемые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решения Уланского районного маслихата Восточно-Казахстанской области от 27.12.2021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04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04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водопой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80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схема размещения поголовья сельскохозяйственных животных на отгонных пастбищах физических и (или) юридических лиц не обеспеченных пастбищами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Алмасайском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в редакции решения Уланского районного маслихата Восточно-Казахстанской области от 27.12.2021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62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Алмасайском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7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 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выгона скота на отгонные пастбища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возврата животных с отгонных пастбищ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Алмасайский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- май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- октябрь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