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ce7" w14:textId="787c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Айыртаускому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422. Зарегистрировано Департаментом юстиции Восточно-Казахстанской области 30 декабря 2020 года № 8163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Айыртаускому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Айыртаускому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Айыртаускому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Айыртауского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Айыртауский сельский округ расположен в центральной части Уланского района,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Уланка, Дресвянка, Узун Булак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Айыртау находится в 16,5 км к югу-западу от районного центра поселка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Айыртауский сельский округ занимает 37905,1 гектар площади, в том числе: пашни – 11116,6 гектар, пастбища – 21965,2 гектар, сенокосы – 1426,1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33810,8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4008,1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– 86,1 гектар;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- 9404 гектар.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в Айыртауском сельском округе поголовье сельскохозяйственных животных составляет: крупного рогатого скота 3807 голов, из них маточное поголовье 1696 голов, мелкого рогатого скота 5267 голов, лошадей 2591 голов (таблица № 1).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Айыртаускому сельскому округу имеются всего 21695,2 гектар пастбищных угодий, в черте населенных пунктов числится 3401 гектар пастбищ.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Айыртауского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3401 гектар, потребность составляет 3701,5 гектар (таблица № 2), которое планируется восполнить за счет стойлового содержания животных.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Айыртауского сельского округа предоставлено 3099,8 гектар.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19642,5 гектар, при норме нагрузки на голову КРС – 7,5 га/гол., МРС – 1,5 га/гол., лошадей – 9 га/гол (таблица № 3).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16542,7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16542,7 гектар необходимо восполнить за счет выпаса сельскохозяйственных животных населения на отгонных пастбищах учетного квартала 05-079-015.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Айыртауского сельского округа составляет: крупного рогатого скота 1904 голов, мелкого рогатого скота 2802 голов, лошадей 1616 голов (таблица № 4).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18478,7 гектар. Сложившуюся потребность пастбищных угодий ТОО, крестьянских и фермерских хозяйств в размере 14548,3 гектар необходимо также восполнить за счет земель запаса и кормовой базы сельскохозяйственных формирований.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(карта)  расположения пастбищ на территории Айыртауского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Айыртауского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Кабдулла Бигалиевич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Ешенгазинов Ерлан Орынканович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"Бастау 41"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Турсынхан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Айыртауского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Владимир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Бакыт Слямгалиевич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Асубаева Умит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 Қуанышбек Айдарович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Мухтаркан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Алтынбек Шарифович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Бейсханова Шынар Мухаметкалиевна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 Ермек 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Гасанов Фируз Ахунбала Оглы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Дандыбаева Нагима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Манарбек Қылымханұлы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Камалитдинов Қайырбек Мәулітжанұлы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Кантарбаев Мухамеджан Рустемович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Капкенов Турлыбек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КоноплҰва Алефтина Ариановна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Қожаханов Ерболат Ескендірұлы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Михейлис Закен Ахметовна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 Есенбек Мубаракович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Думанай Мұратұлы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Серик 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Бактыгуль Рамазановна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Нурсеилов Серик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Тулеген Камалдинович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Рагызбаева Корлан Нургожаевна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Режабалиев Илхамжан Мамадалиевич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Сабиева Манчук Шарипхановна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Сейфулла 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 Адилжан Жиеншенович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Шаймаруан Социянерқызы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Султамбекова Ботагоз Ермеккызы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"Нұрали-Санияз"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"Уланская МТС"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ответственностью"Каменское 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Түсіпов Ақылбек Кәрімұлы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Чайхин Болат Чайхинович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Шаихов Сәбит Қабышұлы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Шарипханов Серікбек Сайлаұбеқұлы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Айыртауском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