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6ea6f" w14:textId="d46ea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Каратуминского сельского округа Урджарского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10 января 2020 года № 48-555/VI. Зарегистрировано Департаментом юстиции Восточно-Казахстанской области 15 января 2020 года № 6533. Утратило силу - решением Урджарского районного маслихата Восточно-Казахстанской области от 29 декабря 2020 года № 57-775/VI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57-775/VI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 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24 декабря 2019 года № 47-525/VI "О бюджете Урджарского района на 2020-2022 годы" (зарегистрировано в Реестре государственной регистрации нормативных правовых актов за номером 6485)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Каратуминского сельского  округа Урджарского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20 439,9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1 815,0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18 515,2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20 439,9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Урджарского районного маслихата Восточно-Казахстанской области от 14.10.2020 </w:t>
      </w:r>
      <w:r>
        <w:rPr>
          <w:rFonts w:ascii="Times New Roman"/>
          <w:b w:val="false"/>
          <w:i w:val="false"/>
          <w:color w:val="000000"/>
          <w:sz w:val="28"/>
        </w:rPr>
        <w:t>№ 55-706/VI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 Шевкунов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48-555/VI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Каратуминского сельского округа Урджарского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Урджарского районного маслихата Восточно-Казахстанской области от 14.10.2020 </w:t>
      </w:r>
      <w:r>
        <w:rPr>
          <w:rFonts w:ascii="Times New Roman"/>
          <w:b w:val="false"/>
          <w:i w:val="false"/>
          <w:color w:val="ff0000"/>
          <w:sz w:val="28"/>
        </w:rPr>
        <w:t>№ 55-706/VI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20 439,9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109,7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109,7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109,7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18 515,2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20 439,9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17 555,9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17 555,9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17 555,9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17 555,9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VI.Финансирование дефицита  (использование профицита)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48-555/VI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Каратуминского сельского округа Урджарского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48-555/VI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Каратуминского сельского округа Урджарского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