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4c419d" w14:textId="c4c419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Бахтинского сельского округа Урджарского района на 2020-2022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Урджарского районного маслихата Восточно-Казахстанской области от 10 января 2020 года № 48-545/VI. Зарегистрировано Департаментом юстиции Восточно-Казахстанской области 17 января 2020 года № 6564. Утратило силу - решением Урджарского районного маслихата Восточно-Казахстанской области от 29 декабря 2020 года № 57-759/VI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решением Урджарского районного маслихата Восточно-Казахстанской области от 29.12.2020 </w:t>
      </w:r>
      <w:r>
        <w:rPr>
          <w:rFonts w:ascii="Times New Roman"/>
          <w:b w:val="false"/>
          <w:i w:val="false"/>
          <w:color w:val="ff0000"/>
          <w:sz w:val="28"/>
        </w:rPr>
        <w:t>№ 57-759/VI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пунктами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и </w:t>
      </w:r>
      <w:r>
        <w:rPr>
          <w:rFonts w:ascii="Times New Roman"/>
          <w:b w:val="false"/>
          <w:i w:val="false"/>
          <w:color w:val="000000"/>
          <w:sz w:val="28"/>
        </w:rPr>
        <w:t>статьи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Урджарского районного маслихата от 24 декабря 2019 года № 47-525/VI "О бюджете Урджарского района на 2020-2022 годы" (зарегистрировано в Реестре государственной регистрации нормативных правовых актов за номером 6485) Урджарский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Бахтинского сельского округа Урджарского района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33 993,0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4 100,0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29 893,0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34 493,6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дефицит (профицит) бюджета – - 500,6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финансирование дефицита (использование профицита) бюджета – 500,6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500,6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Урджарского районного маслихата Восточно-Казахстанской области от 14.10.2020 </w:t>
      </w:r>
      <w:r>
        <w:rPr>
          <w:rFonts w:ascii="Times New Roman"/>
          <w:b w:val="false"/>
          <w:i w:val="false"/>
          <w:color w:val="000000"/>
          <w:sz w:val="28"/>
        </w:rPr>
        <w:t>№ 55-690/VI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Шевкунов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Урджарского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Карашев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Урджарского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10 января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48-545/VI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Бахтинского сельского округа Урджарского района на 2020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Урджарского районного маслихата Восточно-Казахстанской области от 14.10.2020 </w:t>
      </w:r>
      <w:r>
        <w:rPr>
          <w:rFonts w:ascii="Times New Roman"/>
          <w:b w:val="false"/>
          <w:i w:val="false"/>
          <w:color w:val="ff0000"/>
          <w:sz w:val="28"/>
        </w:rPr>
        <w:t>№ 55-690/VI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5"/>
        <w:gridCol w:w="1917"/>
        <w:gridCol w:w="1235"/>
        <w:gridCol w:w="2569"/>
        <w:gridCol w:w="5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доходы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33 993,0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4 100,0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4 100,0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3 781,0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29 893,0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29 893,0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4"/>
        <w:gridCol w:w="602"/>
        <w:gridCol w:w="1269"/>
        <w:gridCol w:w="1269"/>
        <w:gridCol w:w="5621"/>
        <w:gridCol w:w="26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34 493,6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21 362,0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21 362,0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21 362,0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21 362,0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6 019,0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5 579,0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5 579,0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5 579,0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2 264,0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2 264,0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2 264,0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1 519,0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2 527,0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2 527,0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2 527,0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2 527,0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2 318,0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2 318,0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2 318,0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2 318,0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 профицит) бюджета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-500,6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Финансирование дефицита (использование профицита) бюджета 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районного (города областного значения) бюджета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Урджарского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10 января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48-545/VI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Бахтинского сельского округа Урджарского района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5"/>
        <w:gridCol w:w="1917"/>
        <w:gridCol w:w="1235"/>
        <w:gridCol w:w="2569"/>
        <w:gridCol w:w="5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32 184,0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4 291,0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4 291,0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3 849,0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27 893,0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27 893,0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4"/>
        <w:gridCol w:w="602"/>
        <w:gridCol w:w="1269"/>
        <w:gridCol w:w="1269"/>
        <w:gridCol w:w="5621"/>
        <w:gridCol w:w="26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32 184,0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21 278,0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21 278,0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21 278,0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21 278,0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6 258,0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5 800,0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5 800,0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5 800,0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2 264,0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2 264,0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2 264 ,0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1 519,0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 ,спорт,туризм и информационное пространство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2 318,0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2 318,0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2 318,0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2 318,0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 профицит) бюджета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VI.Финансирование дефицита (использование профицита) бюджета 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районного (города областного значения) бюджета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Урджарского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января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48-545/VI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Бахтинского сельского округа Урджарского района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5"/>
        <w:gridCol w:w="1917"/>
        <w:gridCol w:w="1235"/>
        <w:gridCol w:w="2569"/>
        <w:gridCol w:w="5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33 416,0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4 491,0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4 491,0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4 041,0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28 925,0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28 925,0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4"/>
        <w:gridCol w:w="602"/>
        <w:gridCol w:w="1269"/>
        <w:gridCol w:w="1269"/>
        <w:gridCol w:w="5621"/>
        <w:gridCol w:w="26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33 416,0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22 256,0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22 256,0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22 256,0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22 256,0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6 512,0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6 032,0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6 032,0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6 032,0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2 264,0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2 264,0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2 264,0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1 519,0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 ,спорт,туризм и информационное пространство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2 318,0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2 318,0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2 318,0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2 318,0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 профицит) бюджета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VI.Финансирование дефицита (использование профицита) бюджета 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районного (города областного значения) бюджета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