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33eb" w14:textId="0bf3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Коныршаулинского сельского округа Урджарского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10 января 2020 года № 48-562/VI. Зарегистрировано Департаментом юстиции Восточно-Казахстанской области 17 января 2020 года № 6576. Утратило силу - решением Урджарского районного маслихата Восточно-Казахстанской области от 29 декабря 2020 года № 57-776/VI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57-776/VI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Коныршаулинского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56 298,0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51 823,0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56 795,9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- 497,9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497,9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000000"/>
          <w:sz w:val="28"/>
        </w:rPr>
        <w:t>№ 55-707/VI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Коныршаулинского сельского округа Урджарского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ff0000"/>
          <w:sz w:val="28"/>
        </w:rPr>
        <w:t>№ 55-707/VI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внесены изменения на государственном языке, текст на русском языке не меняется, решением Урджарского районного маслихата Восточно-Казахстанской области от 24.11.2020 </w:t>
      </w:r>
      <w:r>
        <w:rPr>
          <w:rFonts w:ascii="Times New Roman"/>
          <w:b w:val="false"/>
          <w:i w:val="false"/>
          <w:color w:val="ff0000"/>
          <w:sz w:val="28"/>
        </w:rPr>
        <w:t>№ 56-728/VI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2323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56 298,0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51 823,0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56 795,9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29 508,8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29 508,8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29 508,8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29 508,8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пунктов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Коныршаулинского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52 906,0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46 876,0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52 906,0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27 553,0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27 553,0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27 553,0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27 553,0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13 639,0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содейст-вию экономическому развитию регио-нов в рамках Государственной Прог-раммы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Коныршаулинского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53 175,0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46 876,0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53 175,0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