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ae37b" w14:textId="1cae3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крестьянском хозяйстве "Жулдыз" на участке Сайканбай Коктальского сельского округа Урджарского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Коктальского сельского округа Урджарского района Восточно-Казахстанской области от 5 марта 2020 года № 5. Зарегистрировано Департаментом юстиции Восточно-Казахстанской области 11 марта 2020 года № 6751. Утратило силу решением акима Коктальского сельского округа Урджарского района Восточно-Казахстанской области от 29 июня 2020 года № 13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Коктальского сельского округа Урджарского района Восточно-Казахстанской области от 29.06.2020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Урджарской районной территориальной инспекции Комитета ветеринарного контроля и надзора Министерства сельского хозяйства Республики Казахстан от 03 февраля 2020 года № 24 аким Коктальского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крестьянском хозяйстве "Жулдыз" на участке Сайканбай Коктальского сельского округа Урджарского района в связи с возникновением болезни бруцеллез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учреждению "Урджарская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согласованию), коммунальному государственному предприятию на праве хозяйственного ведения "Центральная районная больница Урджарского района" управления здравоохранения Восточно-Казахстанской области (по согласованию) провести необходимые ветеринарно-санитарные мероприятия для достижения ветеринарно-санитарного благополучия в выявленном эпизоотическом очаге.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"Аппарату акима Коктальского сельского округа Урджарского района Восточно-Казахстанской области" в установленном законодательством порядке Республики Казахстан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направленные его копии на официальное опубликование в периодические печатные издания, распространямых на территории Урджарского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Урджарского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Коктальского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