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4593" w14:textId="67b4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24 декабря 2019 года № 47-525/VI "О бюджете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26 февраля 2020 года № 50-580/VI. Зарегистрировано Департаментом юстиции Восточно-Казахстанской области 11 марта 2020 года № 6756. Утратило силу решением Урджарского районного маслихата Восточно-Казахстанской области от 22 декабря 2020 года № 57-742/VI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9 января 2020 года, в газете "Пульс времени/Уақыт тынысы" от 16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18 704 369,4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1 200 555,0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16 389,0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8 953,0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17 478 472,4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18 747 272,2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39 004,0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63 624,0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24 620,0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- 81 906,8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81 906,8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63 624,0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24 620,0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42 902,8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50-580/VI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18 704 369,4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17 478 472,4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17 478 451,0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18 747 272,2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182 979,0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46 652,0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10 013 883,0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9 155 206,0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8 947 525,0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8 834 357,0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113 168,0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358 018,0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1 233 171,0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694 677,0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4 215 953,0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3 596 672,0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3 594 272,0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3 594 272,0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473 714,0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473 714,0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471 214,0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673 895,0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673 895,0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607 654,2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607 654,2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607 654,2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-81 906,8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81 906,8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50-580/VI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2020-2022 годы,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6"/>
        <w:gridCol w:w="752"/>
        <w:gridCol w:w="752"/>
        <w:gridCol w:w="4071"/>
        <w:gridCol w:w="2037"/>
        <w:gridCol w:w="2038"/>
        <w:gridCol w:w="1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административного здания в селе Каратума,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селе Каратума,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переоборудования здания школы под детский сад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строительство детского сада на 140 мест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3 818 310,0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4 454 213,0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637 317,0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224 038,0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224 038,0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2 этажного 15-ти квартирного жилого дома в с.Маканчи,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60-ти квартирного жилого дома в с.Урджар, Урджарского района, ВКО (привязка)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105 282,0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(теплоснабжение)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105 282,0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71 850,0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(электроснабжение)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44 569,0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ПС 35/10/0,4 для индивидуальных жилых домов по программе "Нурлы Жер" в селе Урджар,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 Урджарского района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экспертизы разработанной ПСД на осушение 60 га земельного участка на побережье оз.Алаколь, Урджарского района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3 594 272,0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3 594 272,0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3 594 272,0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2 915 013,0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3 952 259,0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416 037,0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797 783,0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368 591,0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533 026,0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161 847,0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390 582,0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391 405,0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405 439,0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443 946,0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679 259,0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451 954,0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171 280,0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91 880,0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43 527,0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71 883,0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282 845,0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Жанай,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9 196,0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Айтбай,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Каратал,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полей фильтрации для канализационных стоков в селе Урджар,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расширение водопроводных сетей в селе Таскескен,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сельского клуба на 150 мест в селе Жогаргы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Кабанбай,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разработанной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города районного значения, села, поселка, сельского округа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579 792,0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521 068,0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190 765,0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330 303,0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58 724,0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22 024,0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4 474 602,0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4 915 013,0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