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8221" w14:textId="cbc8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10 января 2020 года № 48-566/VI "О бюджете Урджарского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12 марта 2020 года № 50-609/VI. Зарегистрировано Департаментом юстиции Восточно-Казахстанской области 19 марта 2020 года № 6786. Утратило силу - решением Урджарского районного маслихата Восточно-Казахстанской области от 29 декабря 2020 года № 57-780/VI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57-780/VI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26 февраля 2020 года № 50-580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VI "О внесении изменений в решение Урджарского районного маслихата от 24 декабря 2019 года №47-525/VI "О бюджете Урджарского района на 2020-2022 годы" (зарегистрировано в Реестре государственной регистрации нормативных правовых актов за номером 6756</w:t>
      </w:r>
      <w:r>
        <w:rPr>
          <w:rFonts w:ascii="Times New Roman"/>
          <w:b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48-566/VI "О бюджете Урджарского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6566, опубликовано в Эталонном контрольном банке нормативных правовых актов Республики Казахстан в электронном виде 21 января 2020 года, в газете "Пульс времени/Уақыт тынысы" от 6 февраля 2020 года) следующие изменения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Урджарского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224 292,0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75 545,0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148 747,0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228 430,5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дефицит (профицит) бюджета – - 4 138,5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–4 138,5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4 138,5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50-609/VI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816"/>
        <w:gridCol w:w="1170"/>
        <w:gridCol w:w="2433"/>
        <w:gridCol w:w="5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224 292,0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75 545,0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53 945,0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49 818,0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148 747,0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586"/>
        <w:gridCol w:w="1235"/>
        <w:gridCol w:w="1236"/>
        <w:gridCol w:w="5472"/>
        <w:gridCol w:w="28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228 430,5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101 641,0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101 641,0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101 641,0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101 641,0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-4 138,5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